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2ca7" w14:textId="b9b2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Карасайского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29 декабря 2023 года № 14-3.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Каскелен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2 728 501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2 494 104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234 397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2 823 285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94 784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94 784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94 784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Жамбылского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415 264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376 215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39 049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442 679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27 415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27 415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27 415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Елтайского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682 480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603 270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79 210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699 381 тысяча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16 901 тысяча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16 901 тысяча тенге, в тои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16 901 тысяча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6"/>
    <w:bookmarkStart w:name="z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547 497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486 916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60 581 тысяча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567 001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19 504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19 504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19 504 тысячи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Райымбекского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1 307 528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1 235 382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72 146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1 408 059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100 531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100 531 тысяча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100 531 тысяча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Первомайского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2"/>
    <w:bookmarkStart w:name="z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163 222 тысячи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124 303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38 919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164 658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1 436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1 436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1 436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Жандосовского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0"/>
    <w:bookmarkStart w:name="z8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271 964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256 768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15 196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286 482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14 518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14 518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14 518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Умтылского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8"/>
    <w:bookmarkStart w:name="z1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444 009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366 487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77 522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453 781 тысяча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9 772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9 772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9 772 тысячи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Шамалганского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6"/>
    <w:bookmarkStart w:name="z1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538 740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464 495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74 245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548 803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10 063 тысячи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10 063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10 063 тысячи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Иргелинского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64"/>
    <w:bookmarkStart w:name="z1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1 148 412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1 105 313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43 099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1 192 975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44 563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44 563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44 563 тысячи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Айтейского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2"/>
    <w:bookmarkStart w:name="z14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258 530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187 100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71 430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264 073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5 543 тысячи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5 543 тысячи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5 543 тысячи тенге.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2024 год объем бюджетных изъятий из бюджета города, сельских округов в районный бюджет в сумме 4 082 601 тысяча тенге, в том числе:</w:t>
      </w:r>
    </w:p>
    <w:bookmarkEnd w:id="200"/>
    <w:bookmarkStart w:name="z1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1 610 702 тысячи тенге;</w:t>
      </w:r>
    </w:p>
    <w:bookmarkEnd w:id="201"/>
    <w:bookmarkStart w:name="z15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155 107 тысяч тенге;</w:t>
      </w:r>
    </w:p>
    <w:bookmarkEnd w:id="202"/>
    <w:bookmarkStart w:name="z15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191 238 тысяч тенге;</w:t>
      </w:r>
    </w:p>
    <w:bookmarkEnd w:id="203"/>
    <w:bookmarkStart w:name="z15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257 234 тысячи тенге;</w:t>
      </w:r>
    </w:p>
    <w:bookmarkEnd w:id="204"/>
    <w:bookmarkStart w:name="z15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622 690 тысяч тенге;</w:t>
      </w:r>
    </w:p>
    <w:bookmarkEnd w:id="205"/>
    <w:bookmarkStart w:name="z1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38 579 тысяч тенге;</w:t>
      </w:r>
    </w:p>
    <w:bookmarkEnd w:id="206"/>
    <w:bookmarkStart w:name="z1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120 651 тысяча тенге;</w:t>
      </w:r>
    </w:p>
    <w:bookmarkEnd w:id="207"/>
    <w:bookmarkStart w:name="z1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198 009 тысяч тенге;</w:t>
      </w:r>
    </w:p>
    <w:bookmarkEnd w:id="208"/>
    <w:bookmarkStart w:name="z1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228 673 тысячи тенге;</w:t>
      </w:r>
    </w:p>
    <w:bookmarkEnd w:id="209"/>
    <w:bookmarkStart w:name="z1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586 532 тысячи тенге;</w:t>
      </w:r>
    </w:p>
    <w:bookmarkEnd w:id="210"/>
    <w:bookmarkStart w:name="z16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73 186 тысяч тенге.</w:t>
      </w:r>
    </w:p>
    <w:bookmarkEnd w:id="211"/>
    <w:bookmarkStart w:name="z16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2024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2 728 501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29 декабря 2023 года № 14-3</w:t>
            </w:r>
          </w:p>
        </w:tc>
      </w:tr>
    </w:tbl>
    <w:bookmarkStart w:name="z16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2025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29 декабря 2023 года № 14-3</w:t>
            </w:r>
          </w:p>
        </w:tc>
      </w:tr>
    </w:tbl>
    <w:bookmarkStart w:name="z17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2026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29 декабря 2023 года № 14-3______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-27 415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29 декабря 2023 года № 14-3</w:t>
            </w:r>
          </w:p>
        </w:tc>
      </w:tr>
    </w:tbl>
    <w:bookmarkStart w:name="z17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29 декабря 2023 года № 14-3</w:t>
            </w:r>
          </w:p>
        </w:tc>
      </w:tr>
    </w:tbl>
    <w:bookmarkStart w:name="z17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2024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29 декабря 2023 года № 14-3</w:t>
            </w:r>
          </w:p>
        </w:tc>
      </w:tr>
    </w:tbl>
    <w:bookmarkStart w:name="z18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2025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29 декабря 2023 года № 14-3</w:t>
            </w:r>
          </w:p>
        </w:tc>
      </w:tr>
    </w:tbl>
    <w:bookmarkStart w:name="z18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2026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29 декабря 2023 года № 14-3</w:t>
            </w:r>
          </w:p>
        </w:tc>
      </w:tr>
    </w:tbl>
    <w:bookmarkStart w:name="z19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2025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Карасайского районного маслихата от 29 декабря 2023 года № 14-3______</w:t>
            </w:r>
          </w:p>
        </w:tc>
      </w:tr>
    </w:tbl>
    <w:bookmarkStart w:name="z19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2026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2024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Карасайского районного маслихата от 29 декабря 2023 года № 14-3</w:t>
            </w:r>
          </w:p>
        </w:tc>
      </w:tr>
    </w:tbl>
    <w:bookmarkStart w:name="z20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2025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Карасайского районного маслихата от 29 декабря 2023 года № 14-3</w:t>
            </w:r>
          </w:p>
        </w:tc>
      </w:tr>
    </w:tbl>
    <w:bookmarkStart w:name="z20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2026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2024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Карасайского районного маслихата от 29 декабря 2023 года № 14-3</w:t>
            </w:r>
          </w:p>
        </w:tc>
      </w:tr>
    </w:tbl>
    <w:bookmarkStart w:name="z20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2025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Карасайского районного маслихата от 29 декабря 2023 года № 14-3</w:t>
            </w:r>
          </w:p>
        </w:tc>
      </w:tr>
    </w:tbl>
    <w:bookmarkStart w:name="z21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2026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2024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Карасайского районного маслихата от 29 декабря 2023 года № 14-3</w:t>
            </w:r>
          </w:p>
        </w:tc>
      </w:tr>
    </w:tbl>
    <w:bookmarkStart w:name="z21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2025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Карасайского районного маслихата от 29 декабря 2023 года № 14-3</w:t>
            </w:r>
          </w:p>
        </w:tc>
      </w:tr>
    </w:tbl>
    <w:bookmarkStart w:name="z22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2026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2024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Карасайского районного маслихата от 29 декабря 2023 года № 14-3</w:t>
            </w:r>
          </w:p>
        </w:tc>
      </w:tr>
    </w:tbl>
    <w:bookmarkStart w:name="z22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2025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Карасайского районного маслихата от 29 декабря 2023 года № 14-3</w:t>
            </w:r>
          </w:p>
        </w:tc>
      </w:tr>
    </w:tbl>
    <w:bookmarkStart w:name="z23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2026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2024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Карасайского районного маслихата от 29 декабря 2023 года № 14-3</w:t>
            </w:r>
          </w:p>
        </w:tc>
      </w:tr>
    </w:tbl>
    <w:bookmarkStart w:name="z23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2025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Карасайского районного маслихата от 29 декабря 2023 года № 14-3</w:t>
            </w:r>
          </w:p>
        </w:tc>
      </w:tr>
    </w:tbl>
    <w:bookmarkStart w:name="z23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2026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29 декабря 2023 года № 14-3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2024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-44 563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Карасайского районого маслихата от 29 декабря 2023 года № 14-3_____</w:t>
            </w:r>
          </w:p>
        </w:tc>
      </w:tr>
    </w:tbl>
    <w:bookmarkStart w:name="z24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2025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Карасайского районого маслихата от 29 декабря 2023 года № 14-3</w:t>
            </w:r>
          </w:p>
        </w:tc>
      </w:tr>
    </w:tbl>
    <w:bookmarkStart w:name="z24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2026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29 декабря 2023 года № 14-3_____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Карасайского районного маслихата Алматинской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2024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Карасайского районного маслихата от 29 декабря 2023 года № 14-3</w:t>
            </w:r>
          </w:p>
        </w:tc>
      </w:tr>
    </w:tbl>
    <w:bookmarkStart w:name="z25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2025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Карасайского районного маслихата от 29 декабря 2023 года № 14-3_______</w:t>
            </w:r>
          </w:p>
        </w:tc>
      </w:tr>
    </w:tbl>
    <w:bookmarkStart w:name="z25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2026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