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82ba" w14:textId="ca98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13 января 2023 года № 10. Отменен постановлением акимата области Абай от 15 марта 2023 года №55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области Абай от 15.03.2023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области Абай" в установленном законодательством Республики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области Абай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Абай.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области Абай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области Абай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местных исполнительных органов области Абай (далее – служащие корпуса "Б").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акиматах районов, городов областного значения допускается создание единой Комиссии по оценке, рабочим органом которой является служба управления персоналом. Единая Комиссия по оценке районных и городских исполнительных органов, создается должностным лицом, имеющим право назначения руководителей данных исполнительных органов.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акимов городов районного значения, поселков, сельских округов, определяются руководителями аппаратов акимов городов областного значения и районов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КЦИ определяются в течение десяти рабочих дней со дня его назначения на должность.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 течение 2 рабочих дней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 позднее 10 числа месяца следующего за отчетным кварталом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акимов городов районного значения, поселков, сельских округов, руководители аппаратов акимов городов областного значения и районов заполняют лист оценки по КЦИ по форме, согласно приложению 2 к настоящей Методике, и подписывают его.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компетенций акимов городов районного значения, поселков, сельских округо осуществляется руководителями аппаратов акимов городов областного значения и районов, по итогам которой заполняется оценочный лист по форме, согласно приложению 3 к настоящей Методике.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в течение 2 рабочих дней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 ___________________________________________________________________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3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 (оцениваемый период)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компетенциям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</w:p>
        </w:tc>
      </w:tr>
    </w:tbl>
    <w:bookmarkStart w:name="z16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Поведенческие индикаторы компетенций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 Создает условия и ориентирует коллектив на качественное и своевременное выполнение подразделением поставленных задач;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 Не создает необходимые условия и не ориентирует коллектив на качественное и своевременное выполнение поставленных задач; 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 Не планирует и не организует работу вверенного коллектива, не содействует в достижении ими запланированных результатов; Не контролирует деятельность работников в выполнении поставленных задач;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 Готовит и вносит руководству качественные документы; Умеет работать в условиях ограниченного времени;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 Готовит некачественные документы; Работает не оперативно;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 Использует потенциал каждого работника для достижения поставленных задач;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 Использует потенциал отдельных работников для достижения поставленных задач; 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 Не вносит предложения по организации эффективной работы подразделения и с обществом; Не передает опыт и знания коллегам для совместного выполнения работы;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 Развивает взаимодействие с коллегами и представителями государственных органов и организаций;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 Не взаимодействует с коллегами и представителями разных госорганов и организаций;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 Информирует о возможных рисках при принятии решений; Предлагает альтернативные варианты при принятии решений; Принимает последовательные и эффективные решения;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 Не информирует о возможных рисках; При принятии решений не предлагает альтернативных вариантов; Принимает непоследовательные и неэффективные решения; 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учҰтом возможных рисков;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 Не предлагает альтернативные варианты решения задач либо не учитывает возможные риски;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 Знает эффективные инструменты оказания услуг; Обеспечивает доступность оказываемых услуг;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 Имеет поверхностное представление об инструментах оказания услуг; Не обеспечивает доступность оказываемых государственных услуг; 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Создают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создаҰт условия для определения уровня удовлетворенности с целью обеспечения обратной связи;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 Анализирует уровень удовлетворенности качеством услуг и вносит предложения по их совершенствованию;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 Не проявляет интереса к проблемам и вопросам потребителя;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 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 Доводит информацию до потребителя уважительно и доброжелательно;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 Не доводит информацию до потребителя или делает это пренебрежительно и неприязненно;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 Доводит информацию до потребителя доступно в устной и письменной форме;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 Не доводит информацию до потребителя, как в устной, так и в письменной форме, либо делает это неясно;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 Разрабатывает эффективные меры для своевременного реагирования на изменения; Эффективно управляет подразделением и достигает результата при внутренних и внешних изменениях;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 Не разрабатывает или разрабатывает неэффективные меры для своевременного реагирования на изменения; Неэффективно управляет подразделением при внутренних и внешних изменениях и не достигает результатов; 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 Изучает новые подходы и способы их внедрения; Сохраняет самоконтроль в изменившихся условиях;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 Не изучает новые подходы и способы их внедрения; Теряет самоконтроль в изменившихся условиях;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 Принимает системные меры по развитию работников; Делится накопленным опытом и знаниями с коллегами, а также определяет уровень их развития;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 Не принимает или принимает несистемные меры по развитию работников; Не передает коллегам накопленный опыт и знания, а также безразличен к уровню их развития; Не уделяет внимания саморазвитию и не показывает его важность на личном пример.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 В целях достижения результата развивает свои компетенции и принимает меры по их развитию у подчиненных;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 Не развивается сам и не ориентирует подчиненных на их развитие, даже если это необходимо для достижения результата;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 Стремится к саморазвитию, ищет новую информацию и способы ее применения;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 Не развивается и безразличен к новой информации и способам ее применения;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ДОБРОПОРЯДОЧ-НОСТЬ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 Развивает в коллективе чувство приверженности к этическим нормам и стандартам государственной службы; Признает достижения других, воздерживается от обсуждения личных и профессиональных качеств коллег, порочащих их честь и достоинство; Выявляет и реагирует на нарушения этических норм;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 Считает приверженность ценностям госслужбы личным делом каждого; Не признает достижения других, допускает обсуждение личных и профессиональных качеств коллег, порочащих их честь и достоинство; Не принимает мер к нарушениям этических норм; Ведет себя неэтично, проявляя субъективизм, корысть, а также неуважение к чести и достоинству личности;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 Добросовестно выполняет свою работу;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 Проявляет халатность при выполнении своей работы;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СТРЕССОУСТОЙЧИ-ВОСТЬ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17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 Дата: _______________</w:t>
      </w:r>
    </w:p>
    <w:bookmarkEnd w:id="135"/>
    <w:bookmarkStart w:name="z1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6"/>
    <w:bookmarkStart w:name="z1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 Дата: _________________</w:t>
      </w:r>
    </w:p>
    <w:bookmarkEnd w:id="137"/>
    <w:bookmarkStart w:name="z1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8"/>
    <w:bookmarkStart w:name="z1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__________________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