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3b2c5" w14:textId="0a3b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31 марта 2023 года № 19/01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11 ноября 2026 года, без изъятия земельного участка у собственников и землепользователей товариществу с ограниченной ответственностью "Atlas Gold", на земельный участок общей площадью 17229,8436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публичный сервитут сроком до 27 ноября 2026 года, без изъятия земельного участка у собственников и землепользователей товариществу с ограниченной ответственностью "Atlas Gold", на земельный участок общей площадью 24435,1358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Актогайского района" (К.Изаков)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Актогайского района Амралина Серика Кабыловича.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"Atlas Gold"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"Думан" 09-102-012-191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672,8860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672,8860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"Думан" 09-102-012-168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13,3940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13,3940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"Мейржан" 09-102-012-146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523,1640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523,1640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"Шұғыла" 09-102-012-034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1433,0000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1433,0000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"Шұғыла" 09-102-012-185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326,8320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326,8320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Алимжанова Бакыт 09-102-012-218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5,9150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5,9150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"Ақжол" 09-102-012-013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1093,0228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1093,0228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"Ақорда" 09-102-012-162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3847,2570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3847,2570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"Мәнен" 09-102-012-102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900,0000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ответственностью" Бак-Тау" 09-102-012-182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1000,0478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1000,0478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"Асхат" 09-102-012-110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498,0250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498,0250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"Ерасыл" 09-102-012-228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1786,4280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1786,4280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"Мұхамедрахым" 09-102-012-108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1374,6350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1374,6350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 09-102-012-173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209,8280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209,8280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 09-102-038-007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7,9750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7,9750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"Нұрдәулет" 09-102-014-232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301,6630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301,6630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"Береке" 09-102-014-118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168,2950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168,2950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"Жасұлан" 09-102-014-027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2,4870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2,4870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"Ақорда" 09-102-014-170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2895,5200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2895,5200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"Сүйіндік" 09-102-014-233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169,4690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169,4690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17229,8436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17229,8436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товариществу с ограниченной ответственностью "Atlas Gold"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 09-102-038-008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16,1870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"Ай-Кажы" 09-102-014-215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303,5190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303,5190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"Жасұлан" 09-102-014-028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"Сүйіндік" 09-102-014-233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"Ақорда" 09-102-014-170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"Ақжол" 09-102-014-209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482,5960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"Ақжол" 09-102-014-153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1298,357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"Сұңқар" 09-102-014-018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"Спан-Балуан" 09-102-014-185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"Керегетас" 09-102-014-181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"Ержан" 09-102-014-198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"Байтоқа" 09-102-014-117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"Бірлестік" 09-102-014-039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"Күнбет" 09-102-014-116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"Еркін" 09-102-014-134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"Еркін" 09-102-014-132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"Ержан" 09-102-014-105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"Күйгенсай" 09-102-014-120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2427,303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Сона 09-102-014-233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"Ержан" 09-102-031-019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"Қанағат" 09-102-031-021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"Нұр" 09-102-029-135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24435,1358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24435,1358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