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b85a" w14:textId="733b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23 июня 2023 года № 84-қ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в соответствии с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Аральского района в соответствии с приложением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Аральского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84-қ от " 23 " июня 2023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Аральского района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 "(далее–методика)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Казахстан" О государственной службе Республики Казахстан "(далее – Закон) и определяет порядок оценки деятельности административных государственных служащих корпуса" Б".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Е-1, Е-2, Е-R-2;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 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согласованию со структурным подразделением (при наличии), а также службой управления персоналом, координирующим вопрос стратегического планирования с лицом, оценивающим НМИ, определяется индивидуальный план работы руководителя структурного подразделения/государственного органа, составляемый в течение десяти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оценочное лицо выставляет оценку в соответствующей графе оценочного листа (от 0 до 5)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цен оценочное лицо использует таблицу определения допустимой цены в зависимости от процента реализации ключевого целевого индикатора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методом ранжирования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по методу дифференциации служащих корпуса " Б " осуществляется руководителем структурного подразделения/государственного органа через информационную систему, функционирующую в государственном органе (при наличии технической возможности),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При этом при отсутствии технической возможности оценка проводится на бумажном носителе.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Оценщик выставляет оценку (от 0 до 5)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управляет процессом оценки по методу 360, составляет индивидуальные отчеты и организует предоставление обратной связи по результатам оценки 360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При формировании тем семинаров повышения квалификации и курсов переподготовки службой управления персоналом учитываются итоги оценки методом 360, в том числе наименее выявленные компетенции служащего.</w:t>
      </w:r>
    </w:p>
    <w:bookmarkEnd w:id="123"/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5"/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Методике, и подписывает его.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</w:t>
            </w:r>
          </w:p>
        </w:tc>
      </w:tr>
    </w:tbl>
    <w:bookmarkStart w:name="z20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 (период, на который составляется индивидуальный план)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служа-щего корпуса "А" либо доку-мента системы госу-дарст-венного плани-рования выте-кает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(Ф.И.О., должность оцениваемого лица) _________________________________________________ (оцениваемый период)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__________________________________ (фамилия, инициалы) дата __________________________________ подпись __________________________________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_____________________________________ (фамилия, инициалы) дата _________________________________ подпись _____________________________________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bookmarkStart w:name="z22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12"/>
    <w:bookmarkStart w:name="z2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8"/>
    <w:bookmarkStart w:name="z25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</w:t>
            </w:r>
          </w:p>
        </w:tc>
      </w:tr>
    </w:tbl>
    <w:bookmarkStart w:name="z26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21"/>
    <w:bookmarkStart w:name="z26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 год (период, на который составляется индивидуальный план)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 Служащий ____________________________ (фамилия, инициалы) дата ________________________ подпись ____________________</w:t>
      </w:r>
    </w:p>
    <w:bookmarkEnd w:id="223"/>
    <w:bookmarkStart w:name="z26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 ____________________________ (фамилия, инициалы) дата ________________ подпись 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______________________ подпись ___________________</w:t>
            </w:r>
          </w:p>
        </w:tc>
      </w:tr>
    </w:tbl>
    <w:bookmarkStart w:name="z27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25"/>
    <w:bookmarkStart w:name="z27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7"/>
    <w:bookmarkStart w:name="z27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____________________________ (фамилия, инициалы) дата _________________________ подпись ______________________</w:t>
      </w:r>
    </w:p>
    <w:bookmarkEnd w:id="228"/>
    <w:bookmarkStart w:name="z27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 ______________________________ (фамилия, инициалы) дата __________________________ подпись _________________________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 (фамилия, инициалы) дата ____________________ подпись _________________</w:t>
            </w:r>
          </w:p>
        </w:tc>
      </w:tr>
    </w:tbl>
    <w:bookmarkStart w:name="z28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0"/>
    <w:bookmarkStart w:name="z28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(наименование государственного органа) __________________________________________________________ (оцениваемый период год) Результаты оценки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2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