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362f" w14:textId="9273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Каракиянского района от 12 октября 2021 года № 183 "Об утверждении правил предоставления коммунальных услуг по Каракиянскому району"</w:t>
      </w:r>
    </w:p>
    <w:p>
      <w:pPr>
        <w:spacing w:after="0"/>
        <w:ind w:left="0"/>
        <w:jc w:val="both"/>
      </w:pPr>
      <w:r>
        <w:rPr>
          <w:rFonts w:ascii="Times New Roman"/>
          <w:b w:val="false"/>
          <w:i w:val="false"/>
          <w:color w:val="000000"/>
          <w:sz w:val="28"/>
        </w:rPr>
        <w:t>Постановление акимата Каракиянского района Мангистауской области от 25 декабря 2023 года № 246</w:t>
      </w:r>
    </w:p>
    <w:p>
      <w:pPr>
        <w:spacing w:after="0"/>
        <w:ind w:left="0"/>
        <w:jc w:val="both"/>
      </w:pPr>
      <w:bookmarkStart w:name="z1" w:id="0"/>
      <w:r>
        <w:rPr>
          <w:rFonts w:ascii="Times New Roman"/>
          <w:b w:val="false"/>
          <w:i w:val="false"/>
          <w:color w:val="000000"/>
          <w:sz w:val="28"/>
        </w:rPr>
        <w:t>
      Акимат Каракиянского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постановление акимата Каракиянского района от 12 октября 2021 года </w:t>
      </w:r>
      <w:r>
        <w:rPr>
          <w:rFonts w:ascii="Times New Roman"/>
          <w:b w:val="false"/>
          <w:i w:val="false"/>
          <w:color w:val="000000"/>
          <w:sz w:val="28"/>
        </w:rPr>
        <w:t>№ 183</w:t>
      </w:r>
      <w:r>
        <w:rPr>
          <w:rFonts w:ascii="Times New Roman"/>
          <w:b w:val="false"/>
          <w:i w:val="false"/>
          <w:color w:val="000000"/>
          <w:sz w:val="28"/>
        </w:rPr>
        <w:t xml:space="preserve"> "Об утверждении правил предоставления коммунальных услуг по Каракиянскому району" (зарегистрировано в Реестре государственной регистрации нормативных правовых актов за № 159608)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коммунальных услуг в Каракиянском районе,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6" w:id="4"/>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4"/>
    <w:bookmarkStart w:name="z7" w:id="5"/>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5"/>
    <w:bookmarkStart w:name="z8" w:id="6"/>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6"/>
    <w:bookmarkStart w:name="z9" w:id="7"/>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7"/>
    <w:bookmarkStart w:name="z10" w:id="8"/>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1" w:id="9"/>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9"/>
    <w:bookmarkStart w:name="z12" w:id="10"/>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0"/>
    <w:bookmarkStart w:name="z13" w:id="11"/>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1"/>
    <w:bookmarkStart w:name="z14" w:id="12"/>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2"/>
    <w:bookmarkStart w:name="z15" w:id="13"/>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3"/>
    <w:bookmarkStart w:name="z16" w:id="14"/>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4"/>
    <w:bookmarkStart w:name="z17" w:id="15"/>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5"/>
    <w:bookmarkStart w:name="z18" w:id="16"/>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6"/>
    <w:bookmarkStart w:name="z19" w:id="17"/>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7"/>
    <w:bookmarkStart w:name="z20" w:id="18"/>
    <w:p>
      <w:pPr>
        <w:spacing w:after="0"/>
        <w:ind w:left="0"/>
        <w:jc w:val="both"/>
      </w:pPr>
      <w:r>
        <w:rPr>
          <w:rFonts w:ascii="Times New Roman"/>
          <w:b w:val="false"/>
          <w:i w:val="false"/>
          <w:color w:val="000000"/>
          <w:sz w:val="28"/>
        </w:rPr>
        <w:t>
      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18"/>
    <w:bookmarkStart w:name="z21" w:id="19"/>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19"/>
    <w:bookmarkStart w:name="z22" w:id="20"/>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0"/>
    <w:bookmarkStart w:name="z23" w:id="21"/>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1"/>
    <w:bookmarkStart w:name="z24" w:id="22"/>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2"/>
    <w:bookmarkStart w:name="z25" w:id="23"/>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23"/>
    <w:bookmarkStart w:name="z26" w:id="24"/>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4"/>
    <w:bookmarkStart w:name="z27" w:id="25"/>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25"/>
    <w:bookmarkStart w:name="z28" w:id="26"/>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дополнить пунктом 3-1</w:t>
      </w:r>
      <w:r>
        <w:rPr>
          <w:rFonts w:ascii="Times New Roman"/>
          <w:b w:val="false"/>
          <w:i w:val="false"/>
          <w:color w:val="000000"/>
          <w:sz w:val="28"/>
        </w:rPr>
        <w:t xml:space="preserve"> следующего содержания:</w:t>
      </w:r>
    </w:p>
    <w:bookmarkStart w:name="z30" w:id="27"/>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2" w:id="28"/>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28"/>
    <w:bookmarkStart w:name="z33" w:id="29"/>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29"/>
    <w:bookmarkStart w:name="z34" w:id="30"/>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30"/>
    <w:bookmarkStart w:name="z35" w:id="31"/>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31"/>
    <w:bookmarkStart w:name="z36" w:id="32"/>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8" w:id="33"/>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33"/>
    <w:bookmarkStart w:name="z39" w:id="34"/>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34"/>
    <w:bookmarkStart w:name="z40" w:id="35"/>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2" w:id="3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4" w:id="37"/>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6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46" w:id="38"/>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к настоящим правилам.";</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48" w:id="39"/>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50" w:id="40"/>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0"/>
    <w:bookmarkStart w:name="z51" w:id="41"/>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41"/>
    <w:bookmarkStart w:name="z52" w:id="42"/>
    <w:p>
      <w:pPr>
        <w:spacing w:after="0"/>
        <w:ind w:left="0"/>
        <w:jc w:val="both"/>
      </w:pPr>
      <w:r>
        <w:rPr>
          <w:rFonts w:ascii="Times New Roman"/>
          <w:b w:val="false"/>
          <w:i w:val="false"/>
          <w:color w:val="000000"/>
          <w:sz w:val="28"/>
        </w:rPr>
        <w:t>
      2) характер ухудшения качества коммунальных услуг;</w:t>
      </w:r>
    </w:p>
    <w:bookmarkEnd w:id="42"/>
    <w:bookmarkStart w:name="z53" w:id="43"/>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43"/>
    <w:bookmarkStart w:name="z54" w:id="44"/>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44"/>
    <w:bookmarkStart w:name="z55" w:id="45"/>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45"/>
    <w:bookmarkStart w:name="z56" w:id="46"/>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46"/>
    <w:bookmarkStart w:name="z57" w:id="47"/>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47"/>
    <w:bookmarkStart w:name="z58" w:id="48"/>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48"/>
    <w:bookmarkStart w:name="z59" w:id="49"/>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9"/>
    <w:bookmarkStart w:name="z60" w:id="50"/>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50"/>
    <w:bookmarkStart w:name="z61" w:id="51"/>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51"/>
    <w:bookmarkStart w:name="z62" w:id="52"/>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52"/>
    <w:bookmarkStart w:name="z63" w:id="5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приложением</w:t>
      </w:r>
      <w:r>
        <w:rPr>
          <w:rFonts w:ascii="Times New Roman"/>
          <w:b w:val="false"/>
          <w:i w:val="false"/>
          <w:color w:val="000000"/>
          <w:sz w:val="28"/>
        </w:rPr>
        <w:t xml:space="preserve">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53"/>
    <w:bookmarkStart w:name="z64" w:id="54"/>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54"/>
    <w:bookmarkStart w:name="z65" w:id="55"/>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С.Торетаев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Каракиянского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декабря 2023 года № 246</w:t>
            </w:r>
          </w:p>
        </w:tc>
      </w:tr>
    </w:tbl>
    <w:bookmarkStart w:name="z69" w:id="56"/>
    <w:p>
      <w:pPr>
        <w:spacing w:after="0"/>
        <w:ind w:left="0"/>
        <w:jc w:val="left"/>
      </w:pPr>
      <w:r>
        <w:rPr>
          <w:rFonts w:ascii="Times New Roman"/>
          <w:b/>
          <w:i w:val="false"/>
          <w:color w:val="000000"/>
        </w:rPr>
        <w:t xml:space="preserve"> Біріңғай төлем құжаты/Единый платежный документ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w:t>
            </w:r>
          </w:p>
          <w:p>
            <w:pPr>
              <w:spacing w:after="20"/>
              <w:ind w:left="20"/>
              <w:jc w:val="both"/>
            </w:pPr>
            <w:r>
              <w:rPr>
                <w:rFonts w:ascii="Times New Roman"/>
                <w:b w:val="false"/>
                <w:i w:val="false"/>
                <w:color w:val="000000"/>
                <w:sz w:val="20"/>
              </w:rPr>
              <w:t>
(болған жағдайда)/Фамилия, имя,</w:t>
            </w:r>
          </w:p>
          <w:p>
            <w:pPr>
              <w:spacing w:after="20"/>
              <w:ind w:left="20"/>
              <w:jc w:val="both"/>
            </w:pPr>
            <w:r>
              <w:rPr>
                <w:rFonts w:ascii="Times New Roman"/>
                <w:b w:val="false"/>
                <w:i w:val="false"/>
                <w:color w:val="000000"/>
                <w:sz w:val="20"/>
              </w:rPr>
              <w:t>
отчество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w:t>
            </w:r>
          </w:p>
          <w:p>
            <w:pPr>
              <w:spacing w:after="20"/>
              <w:ind w:left="20"/>
              <w:jc w:val="both"/>
            </w:pPr>
            <w:r>
              <w:rPr>
                <w:rFonts w:ascii="Times New Roman"/>
                <w:b w:val="false"/>
                <w:i w:val="false"/>
                <w:color w:val="000000"/>
                <w:sz w:val="20"/>
              </w:rPr>
              <w:t>
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тердің аталуы/</w:t>
            </w:r>
          </w:p>
          <w:p>
            <w:pPr>
              <w:spacing w:after="20"/>
              <w:ind w:left="20"/>
              <w:jc w:val="both"/>
            </w:pPr>
            <w:r>
              <w:rPr>
                <w:rFonts w:ascii="Times New Roman"/>
                <w:b w:val="false"/>
                <w:i w:val="false"/>
                <w:color w:val="000000"/>
                <w:sz w:val="20"/>
              </w:rPr>
              <w:t>
Наиме 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 дағы</w:t>
            </w:r>
          </w:p>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Сальдо на начало</w:t>
            </w:r>
          </w:p>
          <w:p>
            <w:pPr>
              <w:spacing w:after="20"/>
              <w:ind w:left="20"/>
              <w:jc w:val="both"/>
            </w:pPr>
            <w:r>
              <w:rPr>
                <w:rFonts w:ascii="Times New Roman"/>
                <w:b w:val="false"/>
                <w:i w:val="false"/>
                <w:color w:val="000000"/>
                <w:sz w:val="20"/>
              </w:rPr>
              <w:t>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 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 ғы</w:t>
            </w:r>
          </w:p>
          <w:p>
            <w:pPr>
              <w:spacing w:after="20"/>
              <w:ind w:left="20"/>
              <w:jc w:val="both"/>
            </w:pPr>
            <w:r>
              <w:rPr>
                <w:rFonts w:ascii="Times New Roman"/>
                <w:b w:val="false"/>
                <w:i w:val="false"/>
                <w:color w:val="000000"/>
                <w:sz w:val="20"/>
              </w:rPr>
              <w:t>
көрсет кіш/</w:t>
            </w:r>
          </w:p>
          <w:p>
            <w:pPr>
              <w:spacing w:after="20"/>
              <w:ind w:left="20"/>
              <w:jc w:val="both"/>
            </w:pPr>
            <w:r>
              <w:rPr>
                <w:rFonts w:ascii="Times New Roman"/>
                <w:b w:val="false"/>
                <w:i w:val="false"/>
                <w:color w:val="000000"/>
                <w:sz w:val="20"/>
              </w:rPr>
              <w:t>
Преды дущие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 дық</w:t>
            </w:r>
          </w:p>
          <w:p>
            <w:pPr>
              <w:spacing w:after="20"/>
              <w:ind w:left="20"/>
              <w:jc w:val="both"/>
            </w:pPr>
            <w:r>
              <w:rPr>
                <w:rFonts w:ascii="Times New Roman"/>
                <w:b w:val="false"/>
                <w:i w:val="false"/>
                <w:color w:val="000000"/>
                <w:sz w:val="20"/>
              </w:rPr>
              <w:t>
көрсет кіш/</w:t>
            </w:r>
          </w:p>
          <w:p>
            <w:pPr>
              <w:spacing w:after="20"/>
              <w:ind w:left="20"/>
              <w:jc w:val="both"/>
            </w:pPr>
            <w:r>
              <w:rPr>
                <w:rFonts w:ascii="Times New Roman"/>
                <w:b w:val="false"/>
                <w:i w:val="false"/>
                <w:color w:val="000000"/>
                <w:sz w:val="20"/>
              </w:rPr>
              <w:t>
Теку 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 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 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 слено за ______ год/</w:t>
            </w:r>
          </w:p>
          <w:p>
            <w:pPr>
              <w:spacing w:after="20"/>
              <w:ind w:left="20"/>
              <w:jc w:val="both"/>
            </w:pPr>
            <w:r>
              <w:rPr>
                <w:rFonts w:ascii="Times New Roman"/>
                <w:b w:val="false"/>
                <w:i w:val="false"/>
                <w:color w:val="000000"/>
                <w:sz w:val="20"/>
              </w:rPr>
              <w:t>
2023 жылғы ____ үшін есеп телді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ақы/пеня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w:t>
            </w:r>
          </w:p>
          <w:p>
            <w:pPr>
              <w:spacing w:after="20"/>
              <w:ind w:left="20"/>
              <w:jc w:val="both"/>
            </w:pPr>
            <w:r>
              <w:rPr>
                <w:rFonts w:ascii="Times New Roman"/>
                <w:b w:val="false"/>
                <w:i w:val="false"/>
                <w:color w:val="000000"/>
                <w:sz w:val="20"/>
              </w:rPr>
              <w:t>
Пере 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w:t>
            </w:r>
          </w:p>
          <w:p>
            <w:pPr>
              <w:spacing w:after="20"/>
              <w:ind w:left="20"/>
              <w:jc w:val="both"/>
            </w:pPr>
            <w:r>
              <w:rPr>
                <w:rFonts w:ascii="Times New Roman"/>
                <w:b w:val="false"/>
                <w:i w:val="false"/>
                <w:color w:val="000000"/>
                <w:sz w:val="20"/>
              </w:rPr>
              <w:t>
сомма /К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p>
            <w:pPr>
              <w:spacing w:after="20"/>
              <w:ind w:left="20"/>
              <w:jc w:val="both"/>
            </w:pPr>
            <w:r>
              <w:rPr>
                <w:rFonts w:ascii="Times New Roman"/>
                <w:b w:val="false"/>
                <w:i w:val="false"/>
                <w:color w:val="000000"/>
                <w:sz w:val="20"/>
              </w:rPr>
              <w:t>
жабдықтау/</w:t>
            </w:r>
          </w:p>
          <w:p>
            <w:pPr>
              <w:spacing w:after="20"/>
              <w:ind w:left="20"/>
              <w:jc w:val="both"/>
            </w:pPr>
            <w:r>
              <w:rPr>
                <w:rFonts w:ascii="Times New Roman"/>
                <w:b w:val="false"/>
                <w:i w:val="false"/>
                <w:color w:val="000000"/>
                <w:sz w:val="20"/>
              </w:rPr>
              <w:t>
Теплоснаб</w:t>
            </w:r>
          </w:p>
          <w:p>
            <w:pPr>
              <w:spacing w:after="20"/>
              <w:ind w:left="20"/>
              <w:jc w:val="both"/>
            </w:pPr>
            <w:r>
              <w:rPr>
                <w:rFonts w:ascii="Times New Roman"/>
                <w:b w:val="false"/>
                <w:i w:val="false"/>
                <w:color w:val="000000"/>
                <w:sz w:val="20"/>
              </w:rPr>
              <w:t>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снабжение/</w:t>
            </w:r>
          </w:p>
          <w:p>
            <w:pPr>
              <w:spacing w:after="20"/>
              <w:ind w:left="20"/>
              <w:jc w:val="both"/>
            </w:pPr>
            <w:r>
              <w:rPr>
                <w:rFonts w:ascii="Times New Roman"/>
                <w:b w:val="false"/>
                <w:i w:val="false"/>
                <w:color w:val="000000"/>
                <w:sz w:val="20"/>
              </w:rPr>
              <w:t>
электрмен</w:t>
            </w:r>
          </w:p>
          <w:p>
            <w:pPr>
              <w:spacing w:after="20"/>
              <w:ind w:left="20"/>
              <w:jc w:val="both"/>
            </w:pPr>
            <w:r>
              <w:rPr>
                <w:rFonts w:ascii="Times New Roman"/>
                <w:b w:val="false"/>
                <w:i w:val="false"/>
                <w:color w:val="000000"/>
                <w:sz w:val="20"/>
              </w:rPr>
              <w:t>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w:t>
            </w:r>
          </w:p>
          <w:p>
            <w:pPr>
              <w:spacing w:after="20"/>
              <w:ind w:left="20"/>
              <w:jc w:val="both"/>
            </w:pPr>
            <w:r>
              <w:rPr>
                <w:rFonts w:ascii="Times New Roman"/>
                <w:b w:val="false"/>
                <w:i w:val="false"/>
                <w:color w:val="000000"/>
                <w:sz w:val="20"/>
              </w:rPr>
              <w:t>
Горячее водоснаб</w:t>
            </w:r>
          </w:p>
          <w:p>
            <w:pPr>
              <w:spacing w:after="20"/>
              <w:ind w:left="20"/>
              <w:jc w:val="both"/>
            </w:pPr>
            <w:r>
              <w:rPr>
                <w:rFonts w:ascii="Times New Roman"/>
                <w:b w:val="false"/>
                <w:i w:val="false"/>
                <w:color w:val="000000"/>
                <w:sz w:val="20"/>
              </w:rPr>
              <w:t>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 жение/</w:t>
            </w:r>
          </w:p>
          <w:p>
            <w:pPr>
              <w:spacing w:after="20"/>
              <w:ind w:left="20"/>
              <w:jc w:val="both"/>
            </w:pPr>
            <w:r>
              <w:rPr>
                <w:rFonts w:ascii="Times New Roman"/>
                <w:b w:val="false"/>
                <w:i w:val="false"/>
                <w:color w:val="000000"/>
                <w:sz w:val="20"/>
              </w:rPr>
              <w:t>
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p>
            <w:pPr>
              <w:spacing w:after="20"/>
              <w:ind w:left="20"/>
              <w:jc w:val="both"/>
            </w:pPr>
            <w:r>
              <w:rPr>
                <w:rFonts w:ascii="Times New Roman"/>
                <w:b w:val="false"/>
                <w:i w:val="false"/>
                <w:color w:val="000000"/>
                <w:sz w:val="20"/>
              </w:rPr>
              <w:t>
Водо 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p>
            <w:pPr>
              <w:spacing w:after="20"/>
              <w:ind w:left="20"/>
              <w:jc w:val="both"/>
            </w:pPr>
            <w:r>
              <w:rPr>
                <w:rFonts w:ascii="Times New Roman"/>
                <w:b w:val="false"/>
                <w:i w:val="false"/>
                <w:color w:val="000000"/>
                <w:sz w:val="20"/>
              </w:rPr>
              <w:t>
газоснаб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w:t>
            </w:r>
          </w:p>
          <w:p>
            <w:pPr>
              <w:spacing w:after="20"/>
              <w:ind w:left="20"/>
              <w:jc w:val="both"/>
            </w:pPr>
            <w:r>
              <w:rPr>
                <w:rFonts w:ascii="Times New Roman"/>
                <w:b w:val="false"/>
                <w:i w:val="false"/>
                <w:color w:val="000000"/>
                <w:sz w:val="20"/>
              </w:rPr>
              <w:t>
Обслужи 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w:t>
            </w:r>
          </w:p>
          <w:p>
            <w:pPr>
              <w:spacing w:after="20"/>
              <w:ind w:left="20"/>
              <w:jc w:val="both"/>
            </w:pPr>
            <w:r>
              <w:rPr>
                <w:rFonts w:ascii="Times New Roman"/>
                <w:b w:val="false"/>
                <w:i w:val="false"/>
                <w:color w:val="000000"/>
                <w:sz w:val="20"/>
              </w:rPr>
              <w:t>
қалдық</w:t>
            </w:r>
          </w:p>
          <w:p>
            <w:pPr>
              <w:spacing w:after="20"/>
              <w:ind w:left="20"/>
              <w:jc w:val="both"/>
            </w:pPr>
            <w:r>
              <w:rPr>
                <w:rFonts w:ascii="Times New Roman"/>
                <w:b w:val="false"/>
                <w:i w:val="false"/>
                <w:color w:val="000000"/>
                <w:sz w:val="20"/>
              </w:rPr>
              <w:t>
тарды жинау</w:t>
            </w:r>
          </w:p>
          <w:p>
            <w:pPr>
              <w:spacing w:after="20"/>
              <w:ind w:left="20"/>
              <w:jc w:val="both"/>
            </w:pPr>
            <w:r>
              <w:rPr>
                <w:rFonts w:ascii="Times New Roman"/>
                <w:b w:val="false"/>
                <w:i w:val="false"/>
                <w:color w:val="000000"/>
                <w:sz w:val="20"/>
              </w:rPr>
              <w:t>
және әкету (қоқыс әкету)/</w:t>
            </w:r>
          </w:p>
          <w:p>
            <w:pPr>
              <w:spacing w:after="20"/>
              <w:ind w:left="20"/>
              <w:jc w:val="both"/>
            </w:pPr>
            <w:r>
              <w:rPr>
                <w:rFonts w:ascii="Times New Roman"/>
                <w:b w:val="false"/>
                <w:i w:val="false"/>
                <w:color w:val="000000"/>
                <w:sz w:val="20"/>
              </w:rPr>
              <w:t>
Сбор и вывоз твердых</w:t>
            </w:r>
          </w:p>
          <w:p>
            <w:pPr>
              <w:spacing w:after="20"/>
              <w:ind w:left="20"/>
              <w:jc w:val="both"/>
            </w:pPr>
            <w:r>
              <w:rPr>
                <w:rFonts w:ascii="Times New Roman"/>
                <w:b w:val="false"/>
                <w:i w:val="false"/>
                <w:color w:val="000000"/>
                <w:sz w:val="20"/>
              </w:rPr>
              <w:t>
бытовых отходов</w:t>
            </w:r>
          </w:p>
          <w:p>
            <w:pPr>
              <w:spacing w:after="20"/>
              <w:ind w:left="20"/>
              <w:jc w:val="both"/>
            </w:pPr>
            <w:r>
              <w:rPr>
                <w:rFonts w:ascii="Times New Roman"/>
                <w:b w:val="false"/>
                <w:i w:val="false"/>
                <w:color w:val="000000"/>
                <w:sz w:val="20"/>
              </w:rPr>
              <w:t>
(мусоро 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7"/>
    <w:p>
      <w:pPr>
        <w:spacing w:after="0"/>
        <w:ind w:left="0"/>
        <w:jc w:val="both"/>
      </w:pPr>
      <w:r>
        <w:rPr>
          <w:rFonts w:ascii="Times New Roman"/>
          <w:b w:val="false"/>
          <w:i w:val="false"/>
          <w:color w:val="000000"/>
          <w:sz w:val="28"/>
        </w:rPr>
        <w:t>
      Төлеу мерзімі " " жыл/Срок оплаты " " года</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