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293e" w14:textId="d8c2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города Алматы от 10 августа 2023 года № 3/436 "О признании утратившими силу некоторых постановлений акимата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17 августа 2023 года № 3/450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 августа 2023 года № 3/436 "О признании утратившими силу некоторых постановлений акимата города Алматы"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