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83f8" w14:textId="8188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Рузаевского сельского округа района имени Габита Мусрепова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2023 года № 14-11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Рузаевского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133 137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33 217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99 470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134 094,3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- 957,3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957,3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21.02.2024 </w:t>
      </w:r>
      <w:r>
        <w:rPr>
          <w:rFonts w:ascii="Times New Roman"/>
          <w:b w:val="false"/>
          <w:i w:val="false"/>
          <w:color w:val="000000"/>
          <w:sz w:val="28"/>
        </w:rPr>
        <w:t>№ 15-5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Рузаевского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 сельского округа (коммунальной собственности местного самоуправления);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Поступлением в бюджет сельского округа от продажи основного капитала является: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районного бюджета в бюджет Рузаевского сельского округа, составляет 28 329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14-11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Рузаевского сельского округа района имени Габита Мусрепова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21.02.2024 </w:t>
      </w:r>
      <w:r>
        <w:rPr>
          <w:rFonts w:ascii="Times New Roman"/>
          <w:b w:val="false"/>
          <w:i w:val="false"/>
          <w:color w:val="ff0000"/>
          <w:sz w:val="28"/>
        </w:rPr>
        <w:t>№ 15-5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14-11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</w:t>
      </w:r>
    </w:p>
    <w:bookmarkEnd w:id="40"/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Рузаевского сельского округа района имени Габита Мусрепова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14-11</w:t>
            </w:r>
          </w:p>
        </w:tc>
      </w:tr>
    </w:tbl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</w:t>
      </w:r>
    </w:p>
    <w:bookmarkEnd w:id="45"/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Рузаевского сельского округа района имени Габита Мусрепова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