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a698" w14:textId="543a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местного сообщества города Кульсары, поселка Жана Каратон и сельских округов Жылыойского района</w:t>
      </w:r>
    </w:p>
    <w:p>
      <w:pPr>
        <w:spacing w:after="0"/>
        <w:ind w:left="0"/>
        <w:jc w:val="both"/>
      </w:pPr>
      <w:r>
        <w:rPr>
          <w:rFonts w:ascii="Times New Roman"/>
          <w:b w:val="false"/>
          <w:i w:val="false"/>
          <w:color w:val="000000"/>
          <w:sz w:val="28"/>
        </w:rPr>
        <w:t>Решение Жылыойского районного маслихата Атырауской области от 20 декабря 2023 года № 10-5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Жылыойский районный маслихат РЕШИЛ:</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регламент собрания местного сообщества города Кульсары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регламент собрания местного сообщества поселка Жана Каратон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3) регламент собрания местного сообщества Косчагильского сельского округа согласно </w:t>
      </w:r>
      <w:r>
        <w:rPr>
          <w:rFonts w:ascii="Times New Roman"/>
          <w:b w:val="false"/>
          <w:i w:val="false"/>
          <w:color w:val="000000"/>
          <w:sz w:val="28"/>
        </w:rPr>
        <w:t>приложению 3</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4) регламент собрания местного сообщества Жемского сельского округа согласно </w:t>
      </w:r>
      <w:r>
        <w:rPr>
          <w:rFonts w:ascii="Times New Roman"/>
          <w:b w:val="false"/>
          <w:i w:val="false"/>
          <w:color w:val="000000"/>
          <w:sz w:val="28"/>
        </w:rPr>
        <w:t>приложению 4</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5) регламент собрания местного сообщества Кара Арнинского сельского округа согласно </w:t>
      </w:r>
      <w:r>
        <w:rPr>
          <w:rFonts w:ascii="Times New Roman"/>
          <w:b w:val="false"/>
          <w:i w:val="false"/>
          <w:color w:val="000000"/>
          <w:sz w:val="28"/>
        </w:rPr>
        <w:t>приложению 5</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6) регламент собрания местного сообщества Майкумгенского сельского округа согласно </w:t>
      </w:r>
      <w:r>
        <w:rPr>
          <w:rFonts w:ascii="Times New Roman"/>
          <w:b w:val="false"/>
          <w:i w:val="false"/>
          <w:color w:val="000000"/>
          <w:sz w:val="28"/>
        </w:rPr>
        <w:t>приложению 6</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7) регламент собрания местного сообщества Аккиизтогайского сельского округа согласно </w:t>
      </w:r>
      <w:r>
        <w:rPr>
          <w:rFonts w:ascii="Times New Roman"/>
          <w:b w:val="false"/>
          <w:i w:val="false"/>
          <w:color w:val="000000"/>
          <w:sz w:val="28"/>
        </w:rPr>
        <w:t>приложению 7</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2. Настоящее решение вступает в силу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Мыңбаев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районного</w:t>
            </w:r>
            <w:r>
              <w:br/>
            </w:r>
            <w:r>
              <w:rPr>
                <w:rFonts w:ascii="Times New Roman"/>
                <w:b w:val="false"/>
                <w:i w:val="false"/>
                <w:color w:val="000000"/>
                <w:sz w:val="20"/>
              </w:rPr>
              <w:t>маслихата от 20 декабря</w:t>
            </w:r>
            <w:r>
              <w:br/>
            </w:r>
            <w:r>
              <w:rPr>
                <w:rFonts w:ascii="Times New Roman"/>
                <w:b w:val="false"/>
                <w:i w:val="false"/>
                <w:color w:val="000000"/>
                <w:sz w:val="20"/>
              </w:rPr>
              <w:t>2023 года № 10-5</w:t>
            </w:r>
          </w:p>
        </w:tc>
      </w:tr>
    </w:tbl>
    <w:bookmarkStart w:name="z19" w:id="10"/>
    <w:p>
      <w:pPr>
        <w:spacing w:after="0"/>
        <w:ind w:left="0"/>
        <w:jc w:val="left"/>
      </w:pPr>
      <w:r>
        <w:rPr>
          <w:rFonts w:ascii="Times New Roman"/>
          <w:b/>
          <w:i w:val="false"/>
          <w:color w:val="000000"/>
        </w:rPr>
        <w:t xml:space="preserve"> Регламент собрания местного сообщества города Кульсары</w:t>
      </w:r>
    </w:p>
    <w:bookmarkEnd w:id="10"/>
    <w:bookmarkStart w:name="z20" w:id="11"/>
    <w:p>
      <w:pPr>
        <w:spacing w:after="0"/>
        <w:ind w:left="0"/>
        <w:jc w:val="left"/>
      </w:pPr>
      <w:r>
        <w:rPr>
          <w:rFonts w:ascii="Times New Roman"/>
          <w:b/>
          <w:i w:val="false"/>
          <w:color w:val="000000"/>
        </w:rPr>
        <w:t xml:space="preserve">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Настоящий регламент собрания местного сообщества города Кульсары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12"/>
    <w:bookmarkStart w:name="z22" w:id="13"/>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3"/>
    <w:bookmarkStart w:name="z23" w:id="1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4"/>
    <w:bookmarkStart w:name="z24" w:id="15"/>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5"/>
    <w:bookmarkStart w:name="z25" w:id="16"/>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6"/>
    <w:bookmarkStart w:name="z26" w:id="17"/>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7"/>
    <w:bookmarkStart w:name="z27" w:id="18"/>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8"/>
    <w:bookmarkStart w:name="z28" w:id="19"/>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9"/>
    <w:bookmarkStart w:name="z29" w:id="20"/>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Кульсары (далее-город) между 21-25.</w:t>
      </w:r>
    </w:p>
    <w:bookmarkEnd w:id="20"/>
    <w:bookmarkStart w:name="z30" w:id="21"/>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1"/>
    <w:bookmarkStart w:name="z31" w:id="22"/>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22"/>
    <w:bookmarkStart w:name="z32" w:id="23"/>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23"/>
    <w:bookmarkStart w:name="z33" w:id="2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4"/>
    <w:bookmarkStart w:name="z34" w:id="2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5"/>
    <w:bookmarkStart w:name="z35" w:id="26"/>
    <w:p>
      <w:pPr>
        <w:spacing w:after="0"/>
        <w:ind w:left="0"/>
        <w:jc w:val="both"/>
      </w:pPr>
      <w:r>
        <w:rPr>
          <w:rFonts w:ascii="Times New Roman"/>
          <w:b w:val="false"/>
          <w:i w:val="false"/>
          <w:color w:val="000000"/>
          <w:sz w:val="28"/>
        </w:rPr>
        <w:t>
      согласование проекта бюджета города и отчета об исполнении бюджета;</w:t>
      </w:r>
    </w:p>
    <w:bookmarkEnd w:id="26"/>
    <w:bookmarkStart w:name="z36" w:id="27"/>
    <w:p>
      <w:pPr>
        <w:spacing w:after="0"/>
        <w:ind w:left="0"/>
        <w:jc w:val="both"/>
      </w:pPr>
      <w:r>
        <w:rPr>
          <w:rFonts w:ascii="Times New Roman"/>
          <w:b w:val="false"/>
          <w:i w:val="false"/>
          <w:color w:val="000000"/>
          <w:sz w:val="28"/>
        </w:rPr>
        <w:t>
      согласование корректировки бюджета города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7"/>
    <w:bookmarkStart w:name="z37" w:id="28"/>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города Кульсары районного значения" (далее – аппарат акима) по управлению коммунальной собственностью города (коммунальной собственностью местного самоуправления);</w:t>
      </w:r>
    </w:p>
    <w:bookmarkEnd w:id="28"/>
    <w:bookmarkStart w:name="z38" w:id="2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w:t>
      </w:r>
    </w:p>
    <w:bookmarkEnd w:id="29"/>
    <w:bookmarkStart w:name="z39" w:id="3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w:t>
      </w:r>
    </w:p>
    <w:bookmarkEnd w:id="30"/>
    <w:bookmarkStart w:name="z40" w:id="31"/>
    <w:p>
      <w:pPr>
        <w:spacing w:after="0"/>
        <w:ind w:left="0"/>
        <w:jc w:val="both"/>
      </w:pPr>
      <w:r>
        <w:rPr>
          <w:rFonts w:ascii="Times New Roman"/>
          <w:b w:val="false"/>
          <w:i w:val="false"/>
          <w:color w:val="000000"/>
          <w:sz w:val="28"/>
        </w:rPr>
        <w:t>
      согласование отчуждения коммунального имущества города;</w:t>
      </w:r>
    </w:p>
    <w:bookmarkEnd w:id="31"/>
    <w:bookmarkStart w:name="z41" w:id="3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2"/>
    <w:bookmarkStart w:name="z42" w:id="33"/>
    <w:p>
      <w:pPr>
        <w:spacing w:after="0"/>
        <w:ind w:left="0"/>
        <w:jc w:val="both"/>
      </w:pPr>
      <w:r>
        <w:rPr>
          <w:rFonts w:ascii="Times New Roman"/>
          <w:b w:val="false"/>
          <w:i w:val="false"/>
          <w:color w:val="000000"/>
          <w:sz w:val="28"/>
        </w:rPr>
        <w:t>
      другие текущие вопросы местного сообщества.</w:t>
      </w:r>
    </w:p>
    <w:bookmarkEnd w:id="33"/>
    <w:bookmarkStart w:name="z43" w:id="34"/>
    <w:p>
      <w:pPr>
        <w:spacing w:after="0"/>
        <w:ind w:left="0"/>
        <w:jc w:val="both"/>
      </w:pPr>
      <w:r>
        <w:rPr>
          <w:rFonts w:ascii="Times New Roman"/>
          <w:b w:val="false"/>
          <w:i w:val="false"/>
          <w:color w:val="000000"/>
          <w:sz w:val="28"/>
        </w:rPr>
        <w:t>
      5. Собрание созывается и проводится акимом города самостоятельно либо по инициативе не менее десяти процентов членов собрания, но не реже одного раза в квартал.</w:t>
      </w:r>
    </w:p>
    <w:bookmarkEnd w:id="34"/>
    <w:bookmarkStart w:name="z44"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5"/>
    <w:bookmarkStart w:name="z45" w:id="3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46" w:id="3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47" w:id="3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38"/>
    <w:bookmarkStart w:name="z48" w:id="39"/>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49"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50" w:id="41"/>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1"/>
    <w:bookmarkStart w:name="z51" w:id="4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2"/>
    <w:bookmarkStart w:name="z52" w:id="43"/>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43"/>
    <w:bookmarkStart w:name="z53" w:id="4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4"/>
    <w:bookmarkStart w:name="z54" w:id="4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
    <w:bookmarkStart w:name="z55" w:id="4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6"/>
    <w:bookmarkStart w:name="z56" w:id="4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7"/>
    <w:bookmarkStart w:name="z57" w:id="4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48"/>
    <w:bookmarkStart w:name="z58" w:id="4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9"/>
    <w:bookmarkStart w:name="z59" w:id="5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0"/>
    <w:bookmarkStart w:name="z60" w:id="5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1"/>
    <w:bookmarkStart w:name="z61" w:id="5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2"/>
    <w:bookmarkStart w:name="z62" w:id="5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3"/>
    <w:bookmarkStart w:name="z63" w:id="54"/>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54"/>
    <w:bookmarkStart w:name="z64" w:id="5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5"/>
    <w:bookmarkStart w:name="z65" w:id="5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6"/>
    <w:bookmarkStart w:name="z66" w:id="5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7"/>
    <w:bookmarkStart w:name="z67" w:id="58"/>
    <w:p>
      <w:pPr>
        <w:spacing w:after="0"/>
        <w:ind w:left="0"/>
        <w:jc w:val="both"/>
      </w:pPr>
      <w:r>
        <w:rPr>
          <w:rFonts w:ascii="Times New Roman"/>
          <w:b w:val="false"/>
          <w:i w:val="false"/>
          <w:color w:val="000000"/>
          <w:sz w:val="28"/>
        </w:rPr>
        <w:t>
      1) дата и место проведения собрания;</w:t>
      </w:r>
    </w:p>
    <w:bookmarkEnd w:id="58"/>
    <w:bookmarkStart w:name="z68" w:id="59"/>
    <w:p>
      <w:pPr>
        <w:spacing w:after="0"/>
        <w:ind w:left="0"/>
        <w:jc w:val="both"/>
      </w:pPr>
      <w:r>
        <w:rPr>
          <w:rFonts w:ascii="Times New Roman"/>
          <w:b w:val="false"/>
          <w:i w:val="false"/>
          <w:color w:val="000000"/>
          <w:sz w:val="28"/>
        </w:rPr>
        <w:t>
      2) количество и список членов собрания;</w:t>
      </w:r>
    </w:p>
    <w:bookmarkEnd w:id="59"/>
    <w:bookmarkStart w:name="z69" w:id="6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0"/>
    <w:bookmarkStart w:name="z70" w:id="6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1"/>
    <w:bookmarkStart w:name="z71" w:id="6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2"/>
    <w:bookmarkStart w:name="z72" w:id="6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за исключением случаев, когда протокол содержит решение собрания местного сообщества об инициировании вопроса о прекращении полномочий акима города.</w:t>
      </w:r>
    </w:p>
    <w:bookmarkEnd w:id="63"/>
    <w:bookmarkStart w:name="z73" w:id="6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подписывается председателем и секретарем собрания и в течение пяти рабочих дней передается на рассмотрение в маслихат.</w:t>
      </w:r>
    </w:p>
    <w:bookmarkEnd w:id="64"/>
    <w:bookmarkStart w:name="z74" w:id="65"/>
    <w:p>
      <w:pPr>
        <w:spacing w:after="0"/>
        <w:ind w:left="0"/>
        <w:jc w:val="both"/>
      </w:pPr>
      <w:r>
        <w:rPr>
          <w:rFonts w:ascii="Times New Roman"/>
          <w:b w:val="false"/>
          <w:i w:val="false"/>
          <w:color w:val="000000"/>
          <w:sz w:val="28"/>
        </w:rPr>
        <w:t>
      13. Решения, принятые собранием, рассматриваются акимом города и доводятся аппаратом акима города до членов собрания в срок не более пяти рабочих дней.</w:t>
      </w:r>
    </w:p>
    <w:bookmarkEnd w:id="65"/>
    <w:bookmarkStart w:name="z75" w:id="66"/>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6"/>
    <w:bookmarkStart w:name="z76" w:id="6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вопрос разрешается акимом района.</w:t>
      </w:r>
    </w:p>
    <w:bookmarkEnd w:id="67"/>
    <w:bookmarkStart w:name="z77" w:id="68"/>
    <w:p>
      <w:pPr>
        <w:spacing w:after="0"/>
        <w:ind w:left="0"/>
        <w:jc w:val="both"/>
      </w:pPr>
      <w:r>
        <w:rPr>
          <w:rFonts w:ascii="Times New Roman"/>
          <w:b w:val="false"/>
          <w:i w:val="false"/>
          <w:color w:val="000000"/>
          <w:sz w:val="28"/>
        </w:rPr>
        <w:t>
      Аким города,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8"/>
    <w:bookmarkStart w:name="z78" w:id="69"/>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города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9"/>
    <w:bookmarkStart w:name="z79" w:id="70"/>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города.</w:t>
      </w:r>
    </w:p>
    <w:bookmarkEnd w:id="70"/>
    <w:bookmarkStart w:name="z80" w:id="71"/>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города через средства массовой информации или иными способами.</w:t>
      </w:r>
    </w:p>
    <w:bookmarkEnd w:id="71"/>
    <w:bookmarkStart w:name="z81" w:id="72"/>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72"/>
    <w:bookmarkStart w:name="z82" w:id="73"/>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3"/>
    <w:bookmarkStart w:name="z83" w:id="74"/>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4"/>
    <w:bookmarkStart w:name="z84" w:id="7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районного</w:t>
            </w:r>
            <w:r>
              <w:br/>
            </w:r>
            <w:r>
              <w:rPr>
                <w:rFonts w:ascii="Times New Roman"/>
                <w:b w:val="false"/>
                <w:i w:val="false"/>
                <w:color w:val="000000"/>
                <w:sz w:val="20"/>
              </w:rPr>
              <w:t>маслихата от 20 декабря</w:t>
            </w:r>
            <w:r>
              <w:br/>
            </w:r>
            <w:r>
              <w:rPr>
                <w:rFonts w:ascii="Times New Roman"/>
                <w:b w:val="false"/>
                <w:i w:val="false"/>
                <w:color w:val="000000"/>
                <w:sz w:val="20"/>
              </w:rPr>
              <w:t>2023 года № 10-5</w:t>
            </w:r>
          </w:p>
        </w:tc>
      </w:tr>
    </w:tbl>
    <w:bookmarkStart w:name="z86" w:id="76"/>
    <w:p>
      <w:pPr>
        <w:spacing w:after="0"/>
        <w:ind w:left="0"/>
        <w:jc w:val="left"/>
      </w:pPr>
      <w:r>
        <w:rPr>
          <w:rFonts w:ascii="Times New Roman"/>
          <w:b/>
          <w:i w:val="false"/>
          <w:color w:val="000000"/>
        </w:rPr>
        <w:t xml:space="preserve"> Регламент собрания местного сообщества поселка Жана Каратон</w:t>
      </w:r>
    </w:p>
    <w:bookmarkEnd w:id="76"/>
    <w:bookmarkStart w:name="z87" w:id="77"/>
    <w:p>
      <w:pPr>
        <w:spacing w:after="0"/>
        <w:ind w:left="0"/>
        <w:jc w:val="left"/>
      </w:pPr>
      <w:r>
        <w:rPr>
          <w:rFonts w:ascii="Times New Roman"/>
          <w:b/>
          <w:i w:val="false"/>
          <w:color w:val="000000"/>
        </w:rPr>
        <w:t xml:space="preserve"> 1. Общие положения</w:t>
      </w:r>
    </w:p>
    <w:bookmarkEnd w:id="77"/>
    <w:bookmarkStart w:name="z88" w:id="78"/>
    <w:p>
      <w:pPr>
        <w:spacing w:after="0"/>
        <w:ind w:left="0"/>
        <w:jc w:val="both"/>
      </w:pPr>
      <w:r>
        <w:rPr>
          <w:rFonts w:ascii="Times New Roman"/>
          <w:b w:val="false"/>
          <w:i w:val="false"/>
          <w:color w:val="000000"/>
          <w:sz w:val="28"/>
        </w:rPr>
        <w:t xml:space="preserve">
      1. Настоящий регламент Аппарат аким апоселка Жана Каратон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78"/>
    <w:bookmarkStart w:name="z89" w:id="7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9"/>
    <w:bookmarkStart w:name="z90" w:id="8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0"/>
    <w:bookmarkStart w:name="z91" w:id="8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1"/>
    <w:bookmarkStart w:name="z92" w:id="82"/>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82"/>
    <w:bookmarkStart w:name="z93" w:id="83"/>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83"/>
    <w:bookmarkStart w:name="z94" w:id="8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4"/>
    <w:bookmarkStart w:name="z95" w:id="85"/>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5"/>
    <w:bookmarkStart w:name="z96" w:id="86"/>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Жана Каратон (далее-поселок) между 5-10.</w:t>
      </w:r>
    </w:p>
    <w:bookmarkEnd w:id="86"/>
    <w:bookmarkStart w:name="z97" w:id="87"/>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7"/>
    <w:bookmarkStart w:name="z98" w:id="88"/>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88"/>
    <w:bookmarkStart w:name="z99" w:id="89"/>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89"/>
    <w:bookmarkStart w:name="z100" w:id="9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90"/>
    <w:bookmarkStart w:name="z101" w:id="9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91"/>
    <w:bookmarkStart w:name="z102" w:id="92"/>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92"/>
    <w:bookmarkStart w:name="z103" w:id="93"/>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93"/>
    <w:bookmarkStart w:name="z104" w:id="94"/>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поселка Жана Каратон" (далее – аппарат акима) по управлению коммунальной собственностью поселка (коммунальной собственностью местного самоуправления);</w:t>
      </w:r>
    </w:p>
    <w:bookmarkEnd w:id="94"/>
    <w:bookmarkStart w:name="z105" w:id="9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w:t>
      </w:r>
    </w:p>
    <w:bookmarkEnd w:id="95"/>
    <w:bookmarkStart w:name="z106" w:id="9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6"/>
    <w:bookmarkStart w:name="z107" w:id="97"/>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97"/>
    <w:bookmarkStart w:name="z108" w:id="9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актах",обсуждение проектов нормативных правовых актов касающихся прав, свобод и обязанности граждан;</w:t>
      </w:r>
    </w:p>
    <w:bookmarkEnd w:id="98"/>
    <w:bookmarkStart w:name="z109" w:id="99"/>
    <w:p>
      <w:pPr>
        <w:spacing w:after="0"/>
        <w:ind w:left="0"/>
        <w:jc w:val="both"/>
      </w:pPr>
      <w:r>
        <w:rPr>
          <w:rFonts w:ascii="Times New Roman"/>
          <w:b w:val="false"/>
          <w:i w:val="false"/>
          <w:color w:val="000000"/>
          <w:sz w:val="28"/>
        </w:rPr>
        <w:t>
      другие текущие вопросы местного сообщества.</w:t>
      </w:r>
    </w:p>
    <w:bookmarkEnd w:id="99"/>
    <w:bookmarkStart w:name="z110" w:id="100"/>
    <w:p>
      <w:pPr>
        <w:spacing w:after="0"/>
        <w:ind w:left="0"/>
        <w:jc w:val="both"/>
      </w:pPr>
      <w:r>
        <w:rPr>
          <w:rFonts w:ascii="Times New Roman"/>
          <w:b w:val="false"/>
          <w:i w:val="false"/>
          <w:color w:val="000000"/>
          <w:sz w:val="28"/>
        </w:rPr>
        <w:t>
      5. Собрание созывается и проводится акимами поселка самостоятельно либо по инициативе не менее десяти процентов членов собрания, но не реже одного раза в квартал.</w:t>
      </w:r>
    </w:p>
    <w:bookmarkEnd w:id="100"/>
    <w:bookmarkStart w:name="z111" w:id="10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01"/>
    <w:bookmarkStart w:name="z112" w:id="10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02"/>
    <w:bookmarkStart w:name="z113" w:id="10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03"/>
    <w:bookmarkStart w:name="z114" w:id="10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104"/>
    <w:bookmarkStart w:name="z115" w:id="10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05"/>
    <w:bookmarkStart w:name="z116" w:id="10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06"/>
    <w:bookmarkStart w:name="z117" w:id="10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07"/>
    <w:bookmarkStart w:name="z118" w:id="10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08"/>
    <w:bookmarkStart w:name="z119" w:id="109"/>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109"/>
    <w:bookmarkStart w:name="z120" w:id="11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10"/>
    <w:bookmarkStart w:name="z121" w:id="11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11"/>
    <w:bookmarkStart w:name="z122" w:id="11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2"/>
    <w:bookmarkStart w:name="z123" w:id="11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13"/>
    <w:bookmarkStart w:name="z124" w:id="114"/>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114"/>
    <w:bookmarkStart w:name="z125" w:id="11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5"/>
    <w:bookmarkStart w:name="z126" w:id="11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16"/>
    <w:bookmarkStart w:name="z127" w:id="1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17"/>
    <w:bookmarkStart w:name="z128" w:id="11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18"/>
    <w:bookmarkStart w:name="z129" w:id="11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19"/>
    <w:bookmarkStart w:name="z130" w:id="120"/>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120"/>
    <w:bookmarkStart w:name="z131" w:id="1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21"/>
    <w:bookmarkStart w:name="z132" w:id="12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2"/>
    <w:bookmarkStart w:name="z133" w:id="12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23"/>
    <w:bookmarkStart w:name="z134" w:id="124"/>
    <w:p>
      <w:pPr>
        <w:spacing w:after="0"/>
        <w:ind w:left="0"/>
        <w:jc w:val="both"/>
      </w:pPr>
      <w:r>
        <w:rPr>
          <w:rFonts w:ascii="Times New Roman"/>
          <w:b w:val="false"/>
          <w:i w:val="false"/>
          <w:color w:val="000000"/>
          <w:sz w:val="28"/>
        </w:rPr>
        <w:t>
      1) дата и место проведения собрания;</w:t>
      </w:r>
    </w:p>
    <w:bookmarkEnd w:id="124"/>
    <w:bookmarkStart w:name="z135" w:id="125"/>
    <w:p>
      <w:pPr>
        <w:spacing w:after="0"/>
        <w:ind w:left="0"/>
        <w:jc w:val="both"/>
      </w:pPr>
      <w:r>
        <w:rPr>
          <w:rFonts w:ascii="Times New Roman"/>
          <w:b w:val="false"/>
          <w:i w:val="false"/>
          <w:color w:val="000000"/>
          <w:sz w:val="28"/>
        </w:rPr>
        <w:t>
      2) количество и список членов собрания;</w:t>
      </w:r>
    </w:p>
    <w:bookmarkEnd w:id="125"/>
    <w:bookmarkStart w:name="z136" w:id="12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26"/>
    <w:bookmarkStart w:name="z137" w:id="12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27"/>
    <w:bookmarkStart w:name="z138" w:id="12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28"/>
    <w:bookmarkStart w:name="z139" w:id="12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w:t>
      </w:r>
    </w:p>
    <w:bookmarkEnd w:id="129"/>
    <w:bookmarkStart w:name="z140" w:id="13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рассмотрение в маслихат .</w:t>
      </w:r>
    </w:p>
    <w:bookmarkEnd w:id="130"/>
    <w:bookmarkStart w:name="z141" w:id="131"/>
    <w:p>
      <w:pPr>
        <w:spacing w:after="0"/>
        <w:ind w:left="0"/>
        <w:jc w:val="both"/>
      </w:pPr>
      <w:r>
        <w:rPr>
          <w:rFonts w:ascii="Times New Roman"/>
          <w:b w:val="false"/>
          <w:i w:val="false"/>
          <w:color w:val="000000"/>
          <w:sz w:val="28"/>
        </w:rPr>
        <w:t>
      13. Решения, принятые собранием, рассматриваются акимом поселка и доводятся аппаратом акима поселка до членов собрания в срок не более пяти рабочих дней.</w:t>
      </w:r>
    </w:p>
    <w:bookmarkEnd w:id="131"/>
    <w:bookmarkStart w:name="z142" w:id="13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32"/>
    <w:bookmarkStart w:name="z143" w:id="13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вопрос разрешается акимом района.</w:t>
      </w:r>
    </w:p>
    <w:bookmarkEnd w:id="133"/>
    <w:bookmarkStart w:name="z144" w:id="134"/>
    <w:p>
      <w:pPr>
        <w:spacing w:after="0"/>
        <w:ind w:left="0"/>
        <w:jc w:val="both"/>
      </w:pPr>
      <w:r>
        <w:rPr>
          <w:rFonts w:ascii="Times New Roman"/>
          <w:b w:val="false"/>
          <w:i w:val="false"/>
          <w:color w:val="000000"/>
          <w:sz w:val="28"/>
        </w:rPr>
        <w:t>
      Аким поселка,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134"/>
    <w:bookmarkStart w:name="z145" w:id="135"/>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поселка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135"/>
    <w:bookmarkStart w:name="z146" w:id="136"/>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w:t>
      </w:r>
    </w:p>
    <w:bookmarkEnd w:id="136"/>
    <w:bookmarkStart w:name="z147" w:id="137"/>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поселка через средства массовой информации или иными способами.</w:t>
      </w:r>
    </w:p>
    <w:bookmarkEnd w:id="137"/>
    <w:bookmarkStart w:name="z148" w:id="138"/>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138"/>
    <w:bookmarkStart w:name="z149" w:id="139"/>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139"/>
    <w:bookmarkStart w:name="z150" w:id="140"/>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140"/>
    <w:bookmarkStart w:name="z151" w:id="141"/>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районного</w:t>
            </w:r>
            <w:r>
              <w:br/>
            </w:r>
            <w:r>
              <w:rPr>
                <w:rFonts w:ascii="Times New Roman"/>
                <w:b w:val="false"/>
                <w:i w:val="false"/>
                <w:color w:val="000000"/>
                <w:sz w:val="20"/>
              </w:rPr>
              <w:t>маслихата от 20 декабря</w:t>
            </w:r>
            <w:r>
              <w:br/>
            </w:r>
            <w:r>
              <w:rPr>
                <w:rFonts w:ascii="Times New Roman"/>
                <w:b w:val="false"/>
                <w:i w:val="false"/>
                <w:color w:val="000000"/>
                <w:sz w:val="20"/>
              </w:rPr>
              <w:t>2023 года № 10-5</w:t>
            </w:r>
          </w:p>
        </w:tc>
      </w:tr>
    </w:tbl>
    <w:bookmarkStart w:name="z153" w:id="142"/>
    <w:p>
      <w:pPr>
        <w:spacing w:after="0"/>
        <w:ind w:left="0"/>
        <w:jc w:val="left"/>
      </w:pPr>
      <w:r>
        <w:rPr>
          <w:rFonts w:ascii="Times New Roman"/>
          <w:b/>
          <w:i w:val="false"/>
          <w:color w:val="000000"/>
        </w:rPr>
        <w:t xml:space="preserve"> Регламент собрания местного сообщества Косчагилского сельского округа</w:t>
      </w:r>
    </w:p>
    <w:bookmarkEnd w:id="142"/>
    <w:bookmarkStart w:name="z154" w:id="143"/>
    <w:p>
      <w:pPr>
        <w:spacing w:after="0"/>
        <w:ind w:left="0"/>
        <w:jc w:val="left"/>
      </w:pPr>
      <w:r>
        <w:rPr>
          <w:rFonts w:ascii="Times New Roman"/>
          <w:b/>
          <w:i w:val="false"/>
          <w:color w:val="000000"/>
        </w:rPr>
        <w:t xml:space="preserve"> 1. Общие положения</w:t>
      </w:r>
    </w:p>
    <w:bookmarkEnd w:id="143"/>
    <w:bookmarkStart w:name="z155" w:id="144"/>
    <w:p>
      <w:pPr>
        <w:spacing w:after="0"/>
        <w:ind w:left="0"/>
        <w:jc w:val="both"/>
      </w:pPr>
      <w:r>
        <w:rPr>
          <w:rFonts w:ascii="Times New Roman"/>
          <w:b w:val="false"/>
          <w:i w:val="false"/>
          <w:color w:val="000000"/>
          <w:sz w:val="28"/>
        </w:rPr>
        <w:t xml:space="preserve">
      1. Настоящий регламент Аппарат акима Косчагилского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144"/>
    <w:bookmarkStart w:name="z156" w:id="14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45"/>
    <w:bookmarkStart w:name="z157" w:id="14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46"/>
    <w:bookmarkStart w:name="z158" w:id="14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47"/>
    <w:bookmarkStart w:name="z159" w:id="148"/>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48"/>
    <w:bookmarkStart w:name="z160" w:id="149"/>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49"/>
    <w:bookmarkStart w:name="z161" w:id="15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50"/>
    <w:bookmarkStart w:name="z162" w:id="151"/>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51"/>
    <w:bookmarkStart w:name="z163" w:id="152"/>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Косчагилского сельского округа (далее-сельский округ) между 5-10.</w:t>
      </w:r>
    </w:p>
    <w:bookmarkEnd w:id="152"/>
    <w:bookmarkStart w:name="z164" w:id="153"/>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3"/>
    <w:bookmarkStart w:name="z165" w:id="154"/>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154"/>
    <w:bookmarkStart w:name="z166" w:id="155"/>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155"/>
    <w:bookmarkStart w:name="z167" w:id="156"/>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56"/>
    <w:bookmarkStart w:name="z168" w:id="15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57"/>
    <w:bookmarkStart w:name="z169" w:id="158"/>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58"/>
    <w:bookmarkStart w:name="z170" w:id="159"/>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9"/>
    <w:bookmarkStart w:name="z171" w:id="160"/>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Косчагилского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160"/>
    <w:bookmarkStart w:name="z172" w:id="16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1"/>
    <w:bookmarkStart w:name="z173" w:id="16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62"/>
    <w:bookmarkStart w:name="z174" w:id="163"/>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63"/>
    <w:bookmarkStart w:name="z175" w:id="164"/>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обсуждение проектов нормативных правовых актов касающихся прав, свобод и обязанности граждан;</w:t>
      </w:r>
    </w:p>
    <w:bookmarkEnd w:id="164"/>
    <w:bookmarkStart w:name="z176" w:id="165"/>
    <w:p>
      <w:pPr>
        <w:spacing w:after="0"/>
        <w:ind w:left="0"/>
        <w:jc w:val="both"/>
      </w:pPr>
      <w:r>
        <w:rPr>
          <w:rFonts w:ascii="Times New Roman"/>
          <w:b w:val="false"/>
          <w:i w:val="false"/>
          <w:color w:val="000000"/>
          <w:sz w:val="28"/>
        </w:rPr>
        <w:t>
      другие текущие вопросы местного сообщества.</w:t>
      </w:r>
    </w:p>
    <w:bookmarkEnd w:id="165"/>
    <w:bookmarkStart w:name="z177" w:id="166"/>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166"/>
    <w:bookmarkStart w:name="z178" w:id="16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67"/>
    <w:bookmarkStart w:name="z179" w:id="16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68"/>
    <w:bookmarkStart w:name="z180" w:id="16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69"/>
    <w:bookmarkStart w:name="z181" w:id="17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170"/>
    <w:bookmarkStart w:name="z182" w:id="171"/>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71"/>
    <w:bookmarkStart w:name="z183" w:id="17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72"/>
    <w:bookmarkStart w:name="z184" w:id="17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73"/>
    <w:bookmarkStart w:name="z185" w:id="17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74"/>
    <w:bookmarkStart w:name="z186" w:id="175"/>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175"/>
    <w:bookmarkStart w:name="z187" w:id="17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76"/>
    <w:bookmarkStart w:name="z188" w:id="17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77"/>
    <w:bookmarkStart w:name="z189" w:id="17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78"/>
    <w:bookmarkStart w:name="z190" w:id="17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79"/>
    <w:bookmarkStart w:name="z191" w:id="18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180"/>
    <w:bookmarkStart w:name="z192" w:id="18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81"/>
    <w:bookmarkStart w:name="z193" w:id="182"/>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2"/>
    <w:bookmarkStart w:name="z194" w:id="18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83"/>
    <w:bookmarkStart w:name="z195" w:id="18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84"/>
    <w:bookmarkStart w:name="z196" w:id="18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85"/>
    <w:bookmarkStart w:name="z197" w:id="186"/>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186"/>
    <w:bookmarkStart w:name="z198" w:id="18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87"/>
    <w:bookmarkStart w:name="z199" w:id="18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88"/>
    <w:bookmarkStart w:name="z200" w:id="18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89"/>
    <w:bookmarkStart w:name="z201" w:id="190"/>
    <w:p>
      <w:pPr>
        <w:spacing w:after="0"/>
        <w:ind w:left="0"/>
        <w:jc w:val="both"/>
      </w:pPr>
      <w:r>
        <w:rPr>
          <w:rFonts w:ascii="Times New Roman"/>
          <w:b w:val="false"/>
          <w:i w:val="false"/>
          <w:color w:val="000000"/>
          <w:sz w:val="28"/>
        </w:rPr>
        <w:t>
      1) дата и место проведения собрания;</w:t>
      </w:r>
    </w:p>
    <w:bookmarkEnd w:id="190"/>
    <w:bookmarkStart w:name="z202" w:id="191"/>
    <w:p>
      <w:pPr>
        <w:spacing w:after="0"/>
        <w:ind w:left="0"/>
        <w:jc w:val="both"/>
      </w:pPr>
      <w:r>
        <w:rPr>
          <w:rFonts w:ascii="Times New Roman"/>
          <w:b w:val="false"/>
          <w:i w:val="false"/>
          <w:color w:val="000000"/>
          <w:sz w:val="28"/>
        </w:rPr>
        <w:t>
      2) количество и список членов собрания;</w:t>
      </w:r>
    </w:p>
    <w:bookmarkEnd w:id="191"/>
    <w:bookmarkStart w:name="z203" w:id="19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92"/>
    <w:bookmarkStart w:name="z204" w:id="19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93"/>
    <w:bookmarkStart w:name="z205" w:id="19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94"/>
    <w:bookmarkStart w:name="z206" w:id="19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95"/>
    <w:bookmarkStart w:name="z207" w:id="19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w:t>
      </w:r>
    </w:p>
    <w:bookmarkEnd w:id="196"/>
    <w:bookmarkStart w:name="z208" w:id="197"/>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97"/>
    <w:bookmarkStart w:name="z209" w:id="198"/>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98"/>
    <w:bookmarkStart w:name="z210" w:id="19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199"/>
    <w:bookmarkStart w:name="z211" w:id="200"/>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200"/>
    <w:bookmarkStart w:name="z212" w:id="201"/>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201"/>
    <w:bookmarkStart w:name="z213" w:id="20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02"/>
    <w:bookmarkStart w:name="z214" w:id="20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03"/>
    <w:bookmarkStart w:name="z215" w:id="204"/>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204"/>
    <w:bookmarkStart w:name="z216" w:id="20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05"/>
    <w:bookmarkStart w:name="z217" w:id="20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06"/>
    <w:bookmarkStart w:name="z218" w:id="20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районного</w:t>
            </w:r>
            <w:r>
              <w:br/>
            </w:r>
            <w:r>
              <w:rPr>
                <w:rFonts w:ascii="Times New Roman"/>
                <w:b w:val="false"/>
                <w:i w:val="false"/>
                <w:color w:val="000000"/>
                <w:sz w:val="20"/>
              </w:rPr>
              <w:t>маслихата от 20 декабря</w:t>
            </w:r>
            <w:r>
              <w:br/>
            </w:r>
            <w:r>
              <w:rPr>
                <w:rFonts w:ascii="Times New Roman"/>
                <w:b w:val="false"/>
                <w:i w:val="false"/>
                <w:color w:val="000000"/>
                <w:sz w:val="20"/>
              </w:rPr>
              <w:t>2023 года № 10-5</w:t>
            </w:r>
          </w:p>
        </w:tc>
      </w:tr>
    </w:tbl>
    <w:bookmarkStart w:name="z220" w:id="208"/>
    <w:p>
      <w:pPr>
        <w:spacing w:after="0"/>
        <w:ind w:left="0"/>
        <w:jc w:val="left"/>
      </w:pPr>
      <w:r>
        <w:rPr>
          <w:rFonts w:ascii="Times New Roman"/>
          <w:b/>
          <w:i w:val="false"/>
          <w:color w:val="000000"/>
        </w:rPr>
        <w:t xml:space="preserve"> Регламент собрания местного сообщества Жемского сельского округа</w:t>
      </w:r>
    </w:p>
    <w:bookmarkEnd w:id="208"/>
    <w:bookmarkStart w:name="z221" w:id="209"/>
    <w:p>
      <w:pPr>
        <w:spacing w:after="0"/>
        <w:ind w:left="0"/>
        <w:jc w:val="left"/>
      </w:pPr>
      <w:r>
        <w:rPr>
          <w:rFonts w:ascii="Times New Roman"/>
          <w:b/>
          <w:i w:val="false"/>
          <w:color w:val="000000"/>
        </w:rPr>
        <w:t xml:space="preserve"> 1. Общие положения</w:t>
      </w:r>
    </w:p>
    <w:bookmarkEnd w:id="209"/>
    <w:bookmarkStart w:name="z222" w:id="210"/>
    <w:p>
      <w:pPr>
        <w:spacing w:after="0"/>
        <w:ind w:left="0"/>
        <w:jc w:val="both"/>
      </w:pPr>
      <w:r>
        <w:rPr>
          <w:rFonts w:ascii="Times New Roman"/>
          <w:b w:val="false"/>
          <w:i w:val="false"/>
          <w:color w:val="000000"/>
          <w:sz w:val="28"/>
        </w:rPr>
        <w:t xml:space="preserve">
      1. Настоящий регламент Аппарат акима Жемского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210"/>
    <w:bookmarkStart w:name="z223" w:id="21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11"/>
    <w:bookmarkStart w:name="z224" w:id="21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12"/>
    <w:bookmarkStart w:name="z225" w:id="21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13"/>
    <w:bookmarkStart w:name="z226" w:id="214"/>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14"/>
    <w:bookmarkStart w:name="z227" w:id="215"/>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15"/>
    <w:bookmarkStart w:name="z228" w:id="21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16"/>
    <w:bookmarkStart w:name="z229" w:id="217"/>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17"/>
    <w:bookmarkStart w:name="z230" w:id="218"/>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Жемского сельского округа (далее-сельский округ) между 5-10.</w:t>
      </w:r>
    </w:p>
    <w:bookmarkEnd w:id="218"/>
    <w:bookmarkStart w:name="z231" w:id="219"/>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19"/>
    <w:bookmarkStart w:name="z232" w:id="220"/>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220"/>
    <w:bookmarkStart w:name="z233" w:id="221"/>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221"/>
    <w:bookmarkStart w:name="z234" w:id="2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2"/>
    <w:bookmarkStart w:name="z235" w:id="2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3"/>
    <w:bookmarkStart w:name="z236" w:id="224"/>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24"/>
    <w:bookmarkStart w:name="z237" w:id="22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25"/>
    <w:bookmarkStart w:name="z238" w:id="226"/>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Жемского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26"/>
    <w:bookmarkStart w:name="z239" w:id="2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27"/>
    <w:bookmarkStart w:name="z240" w:id="2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28"/>
    <w:bookmarkStart w:name="z241" w:id="22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29"/>
    <w:bookmarkStart w:name="z242" w:id="23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обсуждение проектов нормативных правовых актов касающихся прав, свобод и обязанности граждан.</w:t>
      </w:r>
    </w:p>
    <w:bookmarkEnd w:id="230"/>
    <w:bookmarkStart w:name="z243" w:id="231"/>
    <w:p>
      <w:pPr>
        <w:spacing w:after="0"/>
        <w:ind w:left="0"/>
        <w:jc w:val="both"/>
      </w:pPr>
      <w:r>
        <w:rPr>
          <w:rFonts w:ascii="Times New Roman"/>
          <w:b w:val="false"/>
          <w:i w:val="false"/>
          <w:color w:val="000000"/>
          <w:sz w:val="28"/>
        </w:rPr>
        <w:t>
      другие текущие вопросы местного сообщества.</w:t>
      </w:r>
    </w:p>
    <w:bookmarkEnd w:id="231"/>
    <w:bookmarkStart w:name="z244" w:id="232"/>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232"/>
    <w:bookmarkStart w:name="z245" w:id="23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33"/>
    <w:bookmarkStart w:name="z246" w:id="23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34"/>
    <w:bookmarkStart w:name="z247" w:id="23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35"/>
    <w:bookmarkStart w:name="z248" w:id="23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236"/>
    <w:bookmarkStart w:name="z249" w:id="237"/>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37"/>
    <w:bookmarkStart w:name="z250" w:id="23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38"/>
    <w:bookmarkStart w:name="z251" w:id="239"/>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39"/>
    <w:bookmarkStart w:name="z252" w:id="24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40"/>
    <w:bookmarkStart w:name="z253" w:id="241"/>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241"/>
    <w:bookmarkStart w:name="z254" w:id="24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42"/>
    <w:bookmarkStart w:name="z255" w:id="24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43"/>
    <w:bookmarkStart w:name="z256" w:id="24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44"/>
    <w:bookmarkStart w:name="z257" w:id="24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45"/>
    <w:bookmarkStart w:name="z258" w:id="24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246"/>
    <w:bookmarkStart w:name="z259" w:id="24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47"/>
    <w:bookmarkStart w:name="z260" w:id="24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48"/>
    <w:bookmarkStart w:name="z261" w:id="24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49"/>
    <w:bookmarkStart w:name="z262" w:id="25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250"/>
    <w:bookmarkStart w:name="z263" w:id="25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51"/>
    <w:bookmarkStart w:name="z264" w:id="252"/>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252"/>
    <w:bookmarkStart w:name="z265" w:id="25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53"/>
    <w:bookmarkStart w:name="z266" w:id="25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54"/>
    <w:bookmarkStart w:name="z267" w:id="25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255"/>
    <w:bookmarkStart w:name="z268" w:id="256"/>
    <w:p>
      <w:pPr>
        <w:spacing w:after="0"/>
        <w:ind w:left="0"/>
        <w:jc w:val="both"/>
      </w:pPr>
      <w:r>
        <w:rPr>
          <w:rFonts w:ascii="Times New Roman"/>
          <w:b w:val="false"/>
          <w:i w:val="false"/>
          <w:color w:val="000000"/>
          <w:sz w:val="28"/>
        </w:rPr>
        <w:t>
      1) дата и место проведения собрания;</w:t>
      </w:r>
    </w:p>
    <w:bookmarkEnd w:id="256"/>
    <w:bookmarkStart w:name="z269" w:id="257"/>
    <w:p>
      <w:pPr>
        <w:spacing w:after="0"/>
        <w:ind w:left="0"/>
        <w:jc w:val="both"/>
      </w:pPr>
      <w:r>
        <w:rPr>
          <w:rFonts w:ascii="Times New Roman"/>
          <w:b w:val="false"/>
          <w:i w:val="false"/>
          <w:color w:val="000000"/>
          <w:sz w:val="28"/>
        </w:rPr>
        <w:t>
      2) количество и список членов собрания;</w:t>
      </w:r>
    </w:p>
    <w:bookmarkEnd w:id="257"/>
    <w:bookmarkStart w:name="z270" w:id="25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258"/>
    <w:bookmarkStart w:name="z271" w:id="25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259"/>
    <w:bookmarkStart w:name="z272" w:id="26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260"/>
    <w:bookmarkStart w:name="z273" w:id="26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261"/>
    <w:bookmarkStart w:name="z274" w:id="26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w:t>
      </w:r>
    </w:p>
    <w:bookmarkEnd w:id="262"/>
    <w:bookmarkStart w:name="z275" w:id="26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63"/>
    <w:bookmarkStart w:name="z276" w:id="26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64"/>
    <w:bookmarkStart w:name="z277" w:id="26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265"/>
    <w:bookmarkStart w:name="z278" w:id="26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266"/>
    <w:bookmarkStart w:name="z279" w:id="267"/>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267"/>
    <w:bookmarkStart w:name="z280" w:id="26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68"/>
    <w:bookmarkStart w:name="z281" w:id="26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69"/>
    <w:bookmarkStart w:name="z282" w:id="270"/>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270"/>
    <w:bookmarkStart w:name="z283" w:id="27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71"/>
    <w:bookmarkStart w:name="z284" w:id="27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72"/>
    <w:bookmarkStart w:name="z285" w:id="27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районного</w:t>
            </w:r>
            <w:r>
              <w:br/>
            </w:r>
            <w:r>
              <w:rPr>
                <w:rFonts w:ascii="Times New Roman"/>
                <w:b w:val="false"/>
                <w:i w:val="false"/>
                <w:color w:val="000000"/>
                <w:sz w:val="20"/>
              </w:rPr>
              <w:t>маслихата от 20 декабря</w:t>
            </w:r>
            <w:r>
              <w:br/>
            </w:r>
            <w:r>
              <w:rPr>
                <w:rFonts w:ascii="Times New Roman"/>
                <w:b w:val="false"/>
                <w:i w:val="false"/>
                <w:color w:val="000000"/>
                <w:sz w:val="20"/>
              </w:rPr>
              <w:t>2023 года № 10-5</w:t>
            </w:r>
          </w:p>
        </w:tc>
      </w:tr>
    </w:tbl>
    <w:bookmarkStart w:name="z287" w:id="274"/>
    <w:p>
      <w:pPr>
        <w:spacing w:after="0"/>
        <w:ind w:left="0"/>
        <w:jc w:val="left"/>
      </w:pPr>
      <w:r>
        <w:rPr>
          <w:rFonts w:ascii="Times New Roman"/>
          <w:b/>
          <w:i w:val="false"/>
          <w:color w:val="000000"/>
        </w:rPr>
        <w:t xml:space="preserve"> Регламент собрания местного сообщества Кара Арнинского сельского округа</w:t>
      </w:r>
    </w:p>
    <w:bookmarkEnd w:id="274"/>
    <w:bookmarkStart w:name="z288" w:id="275"/>
    <w:p>
      <w:pPr>
        <w:spacing w:after="0"/>
        <w:ind w:left="0"/>
        <w:jc w:val="left"/>
      </w:pPr>
      <w:r>
        <w:rPr>
          <w:rFonts w:ascii="Times New Roman"/>
          <w:b/>
          <w:i w:val="false"/>
          <w:color w:val="000000"/>
        </w:rPr>
        <w:t xml:space="preserve"> 1. Общие положения</w:t>
      </w:r>
    </w:p>
    <w:bookmarkEnd w:id="275"/>
    <w:bookmarkStart w:name="z289" w:id="276"/>
    <w:p>
      <w:pPr>
        <w:spacing w:after="0"/>
        <w:ind w:left="0"/>
        <w:jc w:val="both"/>
      </w:pPr>
      <w:r>
        <w:rPr>
          <w:rFonts w:ascii="Times New Roman"/>
          <w:b w:val="false"/>
          <w:i w:val="false"/>
          <w:color w:val="000000"/>
          <w:sz w:val="28"/>
        </w:rPr>
        <w:t xml:space="preserve">
      1. Настоящий регламент Аппарат акима Кара Арнинского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276"/>
    <w:bookmarkStart w:name="z290" w:id="27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77"/>
    <w:bookmarkStart w:name="z291" w:id="27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78"/>
    <w:bookmarkStart w:name="z292" w:id="27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79"/>
    <w:bookmarkStart w:name="z293" w:id="280"/>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80"/>
    <w:bookmarkStart w:name="z294" w:id="281"/>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81"/>
    <w:bookmarkStart w:name="z295" w:id="28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82"/>
    <w:bookmarkStart w:name="z296" w:id="28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83"/>
    <w:bookmarkStart w:name="z297" w:id="284"/>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Кара Арнинского сельского округа (далее-сельский округ) между 5-10.</w:t>
      </w:r>
    </w:p>
    <w:bookmarkEnd w:id="284"/>
    <w:bookmarkStart w:name="z298" w:id="285"/>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85"/>
    <w:bookmarkStart w:name="z299" w:id="286"/>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286"/>
    <w:bookmarkStart w:name="z300" w:id="287"/>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287"/>
    <w:bookmarkStart w:name="z301" w:id="28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88"/>
    <w:bookmarkStart w:name="z302" w:id="28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89"/>
    <w:bookmarkStart w:name="z303" w:id="290"/>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90"/>
    <w:bookmarkStart w:name="z304" w:id="29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91"/>
    <w:bookmarkStart w:name="z305" w:id="292"/>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Кара Арнинского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92"/>
    <w:bookmarkStart w:name="z306" w:id="29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93"/>
    <w:bookmarkStart w:name="z307" w:id="29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94"/>
    <w:bookmarkStart w:name="z308" w:id="29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95"/>
    <w:bookmarkStart w:name="z309" w:id="29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обсуждение проектов нормативных правовых актов касающихся прав, свобод и обязанности граждан;</w:t>
      </w:r>
    </w:p>
    <w:bookmarkEnd w:id="296"/>
    <w:bookmarkStart w:name="z310" w:id="297"/>
    <w:p>
      <w:pPr>
        <w:spacing w:after="0"/>
        <w:ind w:left="0"/>
        <w:jc w:val="both"/>
      </w:pPr>
      <w:r>
        <w:rPr>
          <w:rFonts w:ascii="Times New Roman"/>
          <w:b w:val="false"/>
          <w:i w:val="false"/>
          <w:color w:val="000000"/>
          <w:sz w:val="28"/>
        </w:rPr>
        <w:t>
      другие текущие вопросы местного сообщества.</w:t>
      </w:r>
    </w:p>
    <w:bookmarkEnd w:id="297"/>
    <w:bookmarkStart w:name="z311" w:id="298"/>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298"/>
    <w:bookmarkStart w:name="z312" w:id="29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99"/>
    <w:bookmarkStart w:name="z313" w:id="30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00"/>
    <w:bookmarkStart w:name="z314" w:id="30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01"/>
    <w:bookmarkStart w:name="z315" w:id="30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302"/>
    <w:bookmarkStart w:name="z316" w:id="303"/>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03"/>
    <w:bookmarkStart w:name="z317" w:id="30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04"/>
    <w:bookmarkStart w:name="z318" w:id="30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05"/>
    <w:bookmarkStart w:name="z319" w:id="30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06"/>
    <w:bookmarkStart w:name="z320" w:id="307"/>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307"/>
    <w:bookmarkStart w:name="z321" w:id="30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08"/>
    <w:bookmarkStart w:name="z322" w:id="30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09"/>
    <w:bookmarkStart w:name="z323" w:id="31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10"/>
    <w:bookmarkStart w:name="z324" w:id="31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11"/>
    <w:bookmarkStart w:name="z325" w:id="31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312"/>
    <w:bookmarkStart w:name="z326" w:id="31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13"/>
    <w:bookmarkStart w:name="z327" w:id="31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14"/>
    <w:bookmarkStart w:name="z328" w:id="31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15"/>
    <w:bookmarkStart w:name="z329" w:id="31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16"/>
    <w:bookmarkStart w:name="z330" w:id="31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17"/>
    <w:bookmarkStart w:name="z331" w:id="318"/>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318"/>
    <w:bookmarkStart w:name="z332" w:id="31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19"/>
    <w:bookmarkStart w:name="z333" w:id="3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20"/>
    <w:bookmarkStart w:name="z334" w:id="32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21"/>
    <w:bookmarkStart w:name="z335" w:id="322"/>
    <w:p>
      <w:pPr>
        <w:spacing w:after="0"/>
        <w:ind w:left="0"/>
        <w:jc w:val="both"/>
      </w:pPr>
      <w:r>
        <w:rPr>
          <w:rFonts w:ascii="Times New Roman"/>
          <w:b w:val="false"/>
          <w:i w:val="false"/>
          <w:color w:val="000000"/>
          <w:sz w:val="28"/>
        </w:rPr>
        <w:t>
      1) дата и место проведения собрания;</w:t>
      </w:r>
    </w:p>
    <w:bookmarkEnd w:id="322"/>
    <w:bookmarkStart w:name="z336" w:id="323"/>
    <w:p>
      <w:pPr>
        <w:spacing w:after="0"/>
        <w:ind w:left="0"/>
        <w:jc w:val="both"/>
      </w:pPr>
      <w:r>
        <w:rPr>
          <w:rFonts w:ascii="Times New Roman"/>
          <w:b w:val="false"/>
          <w:i w:val="false"/>
          <w:color w:val="000000"/>
          <w:sz w:val="28"/>
        </w:rPr>
        <w:t>
      2) количество и список членов собрания;</w:t>
      </w:r>
    </w:p>
    <w:bookmarkEnd w:id="323"/>
    <w:bookmarkStart w:name="z337" w:id="32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24"/>
    <w:bookmarkStart w:name="z338" w:id="32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25"/>
    <w:bookmarkStart w:name="z339" w:id="32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26"/>
    <w:bookmarkStart w:name="z340" w:id="32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27"/>
    <w:bookmarkStart w:name="z341" w:id="328"/>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w:t>
      </w:r>
    </w:p>
    <w:bookmarkEnd w:id="328"/>
    <w:bookmarkStart w:name="z342" w:id="329"/>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29"/>
    <w:bookmarkStart w:name="z343" w:id="330"/>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30"/>
    <w:bookmarkStart w:name="z344" w:id="33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331"/>
    <w:bookmarkStart w:name="z345" w:id="332"/>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32"/>
    <w:bookmarkStart w:name="z346" w:id="333"/>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33"/>
    <w:bookmarkStart w:name="z347" w:id="33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334"/>
    <w:bookmarkStart w:name="z348" w:id="33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335"/>
    <w:bookmarkStart w:name="z349" w:id="336"/>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336"/>
    <w:bookmarkStart w:name="z350" w:id="33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337"/>
    <w:bookmarkStart w:name="z351" w:id="33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338"/>
    <w:bookmarkStart w:name="z352" w:id="33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районного</w:t>
            </w:r>
            <w:r>
              <w:br/>
            </w:r>
            <w:r>
              <w:rPr>
                <w:rFonts w:ascii="Times New Roman"/>
                <w:b w:val="false"/>
                <w:i w:val="false"/>
                <w:color w:val="000000"/>
                <w:sz w:val="20"/>
              </w:rPr>
              <w:t>маслихата от 20 декабря</w:t>
            </w:r>
            <w:r>
              <w:br/>
            </w:r>
            <w:r>
              <w:rPr>
                <w:rFonts w:ascii="Times New Roman"/>
                <w:b w:val="false"/>
                <w:i w:val="false"/>
                <w:color w:val="000000"/>
                <w:sz w:val="20"/>
              </w:rPr>
              <w:t>2023 года № 10-5</w:t>
            </w:r>
          </w:p>
        </w:tc>
      </w:tr>
    </w:tbl>
    <w:bookmarkStart w:name="z354" w:id="340"/>
    <w:p>
      <w:pPr>
        <w:spacing w:after="0"/>
        <w:ind w:left="0"/>
        <w:jc w:val="left"/>
      </w:pPr>
      <w:r>
        <w:rPr>
          <w:rFonts w:ascii="Times New Roman"/>
          <w:b/>
          <w:i w:val="false"/>
          <w:color w:val="000000"/>
        </w:rPr>
        <w:t xml:space="preserve"> Регламент собрания местного сообщества Майкумгенского сельского округа</w:t>
      </w:r>
    </w:p>
    <w:bookmarkEnd w:id="340"/>
    <w:bookmarkStart w:name="z355" w:id="341"/>
    <w:p>
      <w:pPr>
        <w:spacing w:after="0"/>
        <w:ind w:left="0"/>
        <w:jc w:val="left"/>
      </w:pPr>
      <w:r>
        <w:rPr>
          <w:rFonts w:ascii="Times New Roman"/>
          <w:b/>
          <w:i w:val="false"/>
          <w:color w:val="000000"/>
        </w:rPr>
        <w:t xml:space="preserve"> 1. Общие положения</w:t>
      </w:r>
    </w:p>
    <w:bookmarkEnd w:id="341"/>
    <w:bookmarkStart w:name="z356" w:id="342"/>
    <w:p>
      <w:pPr>
        <w:spacing w:after="0"/>
        <w:ind w:left="0"/>
        <w:jc w:val="both"/>
      </w:pPr>
      <w:r>
        <w:rPr>
          <w:rFonts w:ascii="Times New Roman"/>
          <w:b w:val="false"/>
          <w:i w:val="false"/>
          <w:color w:val="000000"/>
          <w:sz w:val="28"/>
        </w:rPr>
        <w:t xml:space="preserve">
      1. Настоящий регламент Аппарат акима Майкумгенского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342"/>
    <w:bookmarkStart w:name="z357" w:id="343"/>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43"/>
    <w:bookmarkStart w:name="z358" w:id="34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44"/>
    <w:bookmarkStart w:name="z359" w:id="345"/>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45"/>
    <w:bookmarkStart w:name="z360" w:id="346"/>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46"/>
    <w:bookmarkStart w:name="z361" w:id="347"/>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347"/>
    <w:bookmarkStart w:name="z362" w:id="348"/>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48"/>
    <w:bookmarkStart w:name="z363" w:id="349"/>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49"/>
    <w:bookmarkStart w:name="z364" w:id="350"/>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Майкумгенского сельского округа (далее-сельский округ) между 5-10.</w:t>
      </w:r>
    </w:p>
    <w:bookmarkEnd w:id="350"/>
    <w:bookmarkStart w:name="z365" w:id="351"/>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51"/>
    <w:bookmarkStart w:name="z366" w:id="352"/>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352"/>
    <w:bookmarkStart w:name="z367" w:id="353"/>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353"/>
    <w:bookmarkStart w:name="z368" w:id="35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54"/>
    <w:bookmarkStart w:name="z369" w:id="35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55"/>
    <w:bookmarkStart w:name="z370" w:id="356"/>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356"/>
    <w:bookmarkStart w:name="z371" w:id="357"/>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57"/>
    <w:bookmarkStart w:name="z372" w:id="358"/>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Майкумгенского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358"/>
    <w:bookmarkStart w:name="z373" w:id="35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359"/>
    <w:bookmarkStart w:name="z374" w:id="36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60"/>
    <w:bookmarkStart w:name="z375" w:id="361"/>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61"/>
    <w:bookmarkStart w:name="z376" w:id="36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62"/>
    <w:bookmarkStart w:name="z377" w:id="363"/>
    <w:p>
      <w:pPr>
        <w:spacing w:after="0"/>
        <w:ind w:left="0"/>
        <w:jc w:val="both"/>
      </w:pPr>
      <w:r>
        <w:rPr>
          <w:rFonts w:ascii="Times New Roman"/>
          <w:b w:val="false"/>
          <w:i w:val="false"/>
          <w:color w:val="000000"/>
          <w:sz w:val="28"/>
        </w:rPr>
        <w:t>
      обсуждение проектов нормативных правовых актов касающихся прав, свобод и обязанности граждан.</w:t>
      </w:r>
    </w:p>
    <w:bookmarkEnd w:id="363"/>
    <w:bookmarkStart w:name="z378" w:id="36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64"/>
    <w:bookmarkStart w:name="z379" w:id="365"/>
    <w:p>
      <w:pPr>
        <w:spacing w:after="0"/>
        <w:ind w:left="0"/>
        <w:jc w:val="both"/>
      </w:pPr>
      <w:r>
        <w:rPr>
          <w:rFonts w:ascii="Times New Roman"/>
          <w:b w:val="false"/>
          <w:i w:val="false"/>
          <w:color w:val="000000"/>
          <w:sz w:val="28"/>
        </w:rPr>
        <w:t>
      другие текущие вопросы местного сообщества.</w:t>
      </w:r>
    </w:p>
    <w:bookmarkEnd w:id="365"/>
    <w:bookmarkStart w:name="z380" w:id="366"/>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366"/>
    <w:bookmarkStart w:name="z381" w:id="36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7"/>
    <w:bookmarkStart w:name="z382" w:id="36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8"/>
    <w:bookmarkStart w:name="z383" w:id="36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69"/>
    <w:bookmarkStart w:name="z384" w:id="37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370"/>
    <w:bookmarkStart w:name="z385" w:id="371"/>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71"/>
    <w:bookmarkStart w:name="z386" w:id="37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2"/>
    <w:bookmarkStart w:name="z387" w:id="37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73"/>
    <w:bookmarkStart w:name="z388" w:id="37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74"/>
    <w:bookmarkStart w:name="z389" w:id="375"/>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375"/>
    <w:bookmarkStart w:name="z390" w:id="37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76"/>
    <w:bookmarkStart w:name="z391" w:id="37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77"/>
    <w:bookmarkStart w:name="z392" w:id="37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78"/>
    <w:bookmarkStart w:name="z393" w:id="37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79"/>
    <w:bookmarkStart w:name="z394" w:id="38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380"/>
    <w:bookmarkStart w:name="z395" w:id="38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81"/>
    <w:bookmarkStart w:name="z396" w:id="382"/>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82"/>
    <w:bookmarkStart w:name="z397" w:id="38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83"/>
    <w:bookmarkStart w:name="z398" w:id="38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84"/>
    <w:bookmarkStart w:name="z399" w:id="38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85"/>
    <w:bookmarkStart w:name="z400" w:id="386"/>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386"/>
    <w:bookmarkStart w:name="z401" w:id="38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87"/>
    <w:bookmarkStart w:name="z402" w:id="38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88"/>
    <w:bookmarkStart w:name="z403" w:id="38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89"/>
    <w:bookmarkStart w:name="z404" w:id="390"/>
    <w:p>
      <w:pPr>
        <w:spacing w:after="0"/>
        <w:ind w:left="0"/>
        <w:jc w:val="both"/>
      </w:pPr>
      <w:r>
        <w:rPr>
          <w:rFonts w:ascii="Times New Roman"/>
          <w:b w:val="false"/>
          <w:i w:val="false"/>
          <w:color w:val="000000"/>
          <w:sz w:val="28"/>
        </w:rPr>
        <w:t>
      1) дата и место проведения собрания;</w:t>
      </w:r>
    </w:p>
    <w:bookmarkEnd w:id="390"/>
    <w:bookmarkStart w:name="z405" w:id="391"/>
    <w:p>
      <w:pPr>
        <w:spacing w:after="0"/>
        <w:ind w:left="0"/>
        <w:jc w:val="both"/>
      </w:pPr>
      <w:r>
        <w:rPr>
          <w:rFonts w:ascii="Times New Roman"/>
          <w:b w:val="false"/>
          <w:i w:val="false"/>
          <w:color w:val="000000"/>
          <w:sz w:val="28"/>
        </w:rPr>
        <w:t>
      2) количество и список членов собрания;</w:t>
      </w:r>
    </w:p>
    <w:bookmarkEnd w:id="391"/>
    <w:bookmarkStart w:name="z406" w:id="39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92"/>
    <w:bookmarkStart w:name="z407" w:id="39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93"/>
    <w:bookmarkStart w:name="z408" w:id="39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94"/>
    <w:bookmarkStart w:name="z409" w:id="39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95"/>
    <w:bookmarkStart w:name="z410" w:id="39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w:t>
      </w:r>
    </w:p>
    <w:bookmarkEnd w:id="396"/>
    <w:bookmarkStart w:name="z411" w:id="397"/>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97"/>
    <w:bookmarkStart w:name="z412" w:id="398"/>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98"/>
    <w:bookmarkStart w:name="z413" w:id="39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399"/>
    <w:bookmarkStart w:name="z414" w:id="400"/>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400"/>
    <w:bookmarkStart w:name="z415" w:id="401"/>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01"/>
    <w:bookmarkStart w:name="z416" w:id="40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402"/>
    <w:bookmarkStart w:name="z417" w:id="40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03"/>
    <w:bookmarkStart w:name="z418" w:id="404"/>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404"/>
    <w:bookmarkStart w:name="z419" w:id="40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05"/>
    <w:bookmarkStart w:name="z420" w:id="40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06"/>
    <w:bookmarkStart w:name="z421" w:id="40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решению районного</w:t>
            </w:r>
            <w:r>
              <w:br/>
            </w:r>
            <w:r>
              <w:rPr>
                <w:rFonts w:ascii="Times New Roman"/>
                <w:b w:val="false"/>
                <w:i w:val="false"/>
                <w:color w:val="000000"/>
                <w:sz w:val="20"/>
              </w:rPr>
              <w:t>маслихата от 20 декабря</w:t>
            </w:r>
            <w:r>
              <w:br/>
            </w:r>
            <w:r>
              <w:rPr>
                <w:rFonts w:ascii="Times New Roman"/>
                <w:b w:val="false"/>
                <w:i w:val="false"/>
                <w:color w:val="000000"/>
                <w:sz w:val="20"/>
              </w:rPr>
              <w:t>2023 года № 10-5</w:t>
            </w:r>
          </w:p>
        </w:tc>
      </w:tr>
    </w:tbl>
    <w:bookmarkStart w:name="z423" w:id="408"/>
    <w:p>
      <w:pPr>
        <w:spacing w:after="0"/>
        <w:ind w:left="0"/>
        <w:jc w:val="left"/>
      </w:pPr>
      <w:r>
        <w:rPr>
          <w:rFonts w:ascii="Times New Roman"/>
          <w:b/>
          <w:i w:val="false"/>
          <w:color w:val="000000"/>
        </w:rPr>
        <w:t xml:space="preserve"> Регламент собрания местного сообщества Аккиизтогайского сельского округа</w:t>
      </w:r>
    </w:p>
    <w:bookmarkEnd w:id="408"/>
    <w:bookmarkStart w:name="z424" w:id="409"/>
    <w:p>
      <w:pPr>
        <w:spacing w:after="0"/>
        <w:ind w:left="0"/>
        <w:jc w:val="left"/>
      </w:pPr>
      <w:r>
        <w:rPr>
          <w:rFonts w:ascii="Times New Roman"/>
          <w:b/>
          <w:i w:val="false"/>
          <w:color w:val="000000"/>
        </w:rPr>
        <w:t xml:space="preserve"> 1. Общие положения</w:t>
      </w:r>
    </w:p>
    <w:bookmarkEnd w:id="409"/>
    <w:bookmarkStart w:name="z425" w:id="410"/>
    <w:p>
      <w:pPr>
        <w:spacing w:after="0"/>
        <w:ind w:left="0"/>
        <w:jc w:val="both"/>
      </w:pPr>
      <w:r>
        <w:rPr>
          <w:rFonts w:ascii="Times New Roman"/>
          <w:b w:val="false"/>
          <w:i w:val="false"/>
          <w:color w:val="000000"/>
          <w:sz w:val="28"/>
        </w:rPr>
        <w:t xml:space="preserve">
      1. Настоящий регламент Аппарат акима Аккиизтогайского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410"/>
    <w:bookmarkStart w:name="z426" w:id="41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411"/>
    <w:bookmarkStart w:name="z427" w:id="41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412"/>
    <w:bookmarkStart w:name="z428" w:id="41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13"/>
    <w:bookmarkStart w:name="z429" w:id="414"/>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414"/>
    <w:bookmarkStart w:name="z430" w:id="415"/>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415"/>
    <w:bookmarkStart w:name="z431" w:id="41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16"/>
    <w:bookmarkStart w:name="z432" w:id="417"/>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17"/>
    <w:bookmarkStart w:name="z433" w:id="418"/>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Аккиизтогайский сельский округ (далее-сельский округ) между 5-10.</w:t>
      </w:r>
    </w:p>
    <w:bookmarkEnd w:id="418"/>
    <w:bookmarkStart w:name="z434" w:id="419"/>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419"/>
    <w:bookmarkStart w:name="z435" w:id="420"/>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420"/>
    <w:bookmarkStart w:name="z436" w:id="421"/>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421"/>
    <w:bookmarkStart w:name="z437" w:id="4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422"/>
    <w:bookmarkStart w:name="z438" w:id="4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423"/>
    <w:bookmarkStart w:name="z439" w:id="424"/>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424"/>
    <w:bookmarkStart w:name="z440" w:id="42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425"/>
    <w:bookmarkStart w:name="z441" w:id="426"/>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Аккиизтогайского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426"/>
    <w:bookmarkStart w:name="z442" w:id="4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427"/>
    <w:bookmarkStart w:name="z443" w:id="4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428"/>
    <w:bookmarkStart w:name="z444" w:id="42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429"/>
    <w:bookmarkStart w:name="z445" w:id="43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обсуждение проектов нормативных правовых актов касающихся прав, свобод и обязанности граждан.</w:t>
      </w:r>
    </w:p>
    <w:bookmarkEnd w:id="430"/>
    <w:bookmarkStart w:name="z446" w:id="431"/>
    <w:p>
      <w:pPr>
        <w:spacing w:after="0"/>
        <w:ind w:left="0"/>
        <w:jc w:val="both"/>
      </w:pPr>
      <w:r>
        <w:rPr>
          <w:rFonts w:ascii="Times New Roman"/>
          <w:b w:val="false"/>
          <w:i w:val="false"/>
          <w:color w:val="000000"/>
          <w:sz w:val="28"/>
        </w:rPr>
        <w:t>
      другие текущие вопросы местного сообщества.</w:t>
      </w:r>
    </w:p>
    <w:bookmarkEnd w:id="431"/>
    <w:bookmarkStart w:name="z447" w:id="432"/>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432"/>
    <w:bookmarkStart w:name="z448" w:id="43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433"/>
    <w:bookmarkStart w:name="z449" w:id="43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34"/>
    <w:bookmarkStart w:name="z450" w:id="43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35"/>
    <w:bookmarkStart w:name="z451" w:id="43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436"/>
    <w:bookmarkStart w:name="z452" w:id="437"/>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37"/>
    <w:bookmarkStart w:name="z453" w:id="43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38"/>
    <w:bookmarkStart w:name="z454" w:id="439"/>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39"/>
    <w:bookmarkStart w:name="z455" w:id="44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40"/>
    <w:bookmarkStart w:name="z456" w:id="441"/>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441"/>
    <w:bookmarkStart w:name="z457" w:id="44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42"/>
    <w:bookmarkStart w:name="z458" w:id="44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43"/>
    <w:bookmarkStart w:name="z459" w:id="44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44"/>
    <w:bookmarkStart w:name="z460" w:id="44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5"/>
    <w:bookmarkStart w:name="z461" w:id="44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446"/>
    <w:bookmarkStart w:name="z462" w:id="44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47"/>
    <w:bookmarkStart w:name="z463" w:id="44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48"/>
    <w:bookmarkStart w:name="z464" w:id="44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49"/>
    <w:bookmarkStart w:name="z465" w:id="45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50"/>
    <w:bookmarkStart w:name="z466" w:id="45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51"/>
    <w:bookmarkStart w:name="z467" w:id="452"/>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452"/>
    <w:bookmarkStart w:name="z468" w:id="45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53"/>
    <w:bookmarkStart w:name="z469" w:id="45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54"/>
    <w:bookmarkStart w:name="z470" w:id="45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55"/>
    <w:bookmarkStart w:name="z471" w:id="456"/>
    <w:p>
      <w:pPr>
        <w:spacing w:after="0"/>
        <w:ind w:left="0"/>
        <w:jc w:val="both"/>
      </w:pPr>
      <w:r>
        <w:rPr>
          <w:rFonts w:ascii="Times New Roman"/>
          <w:b w:val="false"/>
          <w:i w:val="false"/>
          <w:color w:val="000000"/>
          <w:sz w:val="28"/>
        </w:rPr>
        <w:t>
      1) дата и место проведения собрания;</w:t>
      </w:r>
    </w:p>
    <w:bookmarkEnd w:id="456"/>
    <w:bookmarkStart w:name="z472" w:id="457"/>
    <w:p>
      <w:pPr>
        <w:spacing w:after="0"/>
        <w:ind w:left="0"/>
        <w:jc w:val="both"/>
      </w:pPr>
      <w:r>
        <w:rPr>
          <w:rFonts w:ascii="Times New Roman"/>
          <w:b w:val="false"/>
          <w:i w:val="false"/>
          <w:color w:val="000000"/>
          <w:sz w:val="28"/>
        </w:rPr>
        <w:t>
      2) количество и список членов собрания;</w:t>
      </w:r>
    </w:p>
    <w:bookmarkEnd w:id="457"/>
    <w:bookmarkStart w:name="z473" w:id="45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58"/>
    <w:bookmarkStart w:name="z474" w:id="45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59"/>
    <w:bookmarkStart w:name="z475" w:id="46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60"/>
    <w:bookmarkStart w:name="z476" w:id="46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61"/>
    <w:bookmarkStart w:name="z477" w:id="46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w:t>
      </w:r>
    </w:p>
    <w:bookmarkEnd w:id="462"/>
    <w:bookmarkStart w:name="z478" w:id="46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63"/>
    <w:bookmarkStart w:name="z479" w:id="46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64"/>
    <w:bookmarkStart w:name="z480" w:id="46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465"/>
    <w:bookmarkStart w:name="z481" w:id="46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466"/>
    <w:bookmarkStart w:name="z482" w:id="467"/>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67"/>
    <w:bookmarkStart w:name="z483" w:id="46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468"/>
    <w:bookmarkStart w:name="z484" w:id="46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69"/>
    <w:bookmarkStart w:name="z485" w:id="470"/>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470"/>
    <w:bookmarkStart w:name="z486" w:id="47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71"/>
    <w:bookmarkStart w:name="z487" w:id="47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72"/>
    <w:bookmarkStart w:name="z488" w:id="47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