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eae6" w14:textId="054e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мая 2024 года № 225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 самоуправлении 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 122 "Об утверждении типовых правил проведения раздельных сходов местного сообщества" (зарегистрирован в Реестре государственной регистрации нормативных правовых актов No 32894), Казалинский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 проведения раздельных сходов местного сообщества согласно приложению к настоящему решению.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Казалинского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2024 года №225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правила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раздельных сходов местного сообщества к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 самоуправлении 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N122 "Об утверждении типовых правил проведения раздельных сходов местного сообщества" и устанавливает порядок проведения раздельных сходов местных сообществ жителей городов, кента и сельских округов районного значения.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раздельных сходов местного сообщества – непосредственное участие жителей (членов местного сообщества) в выборах представителей для участия в собрании местного сообщества города, кента районного значения, сельского округа, микрорайона, улицы и многоквартирных домов;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в границах соответствующей административно-территориальной единицы, где осуществляется местное самоуправление, создаются и функционируют его органы.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отдельных собраний местного сообщества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раздельных сходов местного сообщества территория города, кента районного значения и сельского округа делится на участки (села, микрорайоны, улицы, многоквартирные дома).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сходов местного сообщества избираются представители не более трех человек для участия в собрании местного сообщества.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 города, кента районного значения и сельского округа приглашает и организует раздельных сходов местного сообщества в границах жилых домов в селе, микрорайоне, улице, многоквартирном доме.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Раздельные сборы многоквартирных домов не осуществляются, когда в пределах микрорайона или на улице расположены многоквартирные дома.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Время созыва, место и вопросы обсуждения раздельных сходов местного сообщества доводятся до сведения населения местного сообщества акимом города, кента районного значения и сельской местности не позднее, чем за десять календарных дней до даты проведения СМИ или иными способами.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раздельных сходов местного сообщества проводится регистрация участников соответствующего села, микрорайона, улицы, многоквартирного дома.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несовершеннолетних, лиц, признанных судом недееспособными, а также лиц, содержащихся в местах лишения свободы, не допускается к участию в раздельных сходов местного сообщества.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Считается, что в этом селе, по соседству, на улице проходило раздельных сходов местного сообщества, когда не менее десяти процентов жителей (членов местной общины) проживают в многоквартирном доме.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Раздельных сходов местного сообщества открыто для акима города, кента районного значения, сельского округа или уполномоченного им лица.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города, кента районного значения, сельского округа или уполномоченное им лицо является председателем раздельных сходов местного сообщества.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будет проводиться на раздельных сходов местного сообщества, а секретарь будет избран открытым голосованием для оформления протокола раздельных сходов местного сообщества.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участия в собрании местного сообщества представители сел, микрорайонов, улиц, многоквартирных домов будут выдвинуты участниками раздельных сходов местного сообщества в соответствии с количественным составом, утвержденным Казалинским районным маслихатом.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по каждому кандидату. Считается, что кандидаты, набравшие наибольшее количество голосов, избирались на раздельных сходов местного сообщества.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голоса участников равномерно распределены при голосовании на раздельных сходов местного сообщества, право решающего голоса осуществляет председатель отдельного собрания.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раздельных сходов местного сообщества подписывается председателем и секретарем и в течение двух рабочих дней со дня проведения раздельных сходов секретарь собрания будет передан в канцелярию акима города, кента и сельского округа соответствующего районного значения для регистрации.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собрании местного сообщества или собрании местного сообщества будет составлен протокол, где: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 местного сообщества или собрания местного сообщества;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количество членов местного сообщества, проживающих на соответствующей территории и имеющих право участвовать в собрании местного сообщества или собрании местного сообщества;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участников и список с указанием их фамилии, имени, отчества (при наличии);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председателя и секретаря местного сообщества или собрания местного сообщества (при наличии);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повестку дня, содержание произнесенных слов и принятых решений.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