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ebc33" w14:textId="26ebc3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учреждения "Национальный музей Республики Казахстан" Комитета по культуре Министерства культуры и информации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января 2014 года № 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в установленном законодательством порядке республиканское государственное учреждение «Национальный музей Республики Казахстан» Комитета по культуре Министерства культуры и информации Республики Казахстан путем присоединения к нему республиканского государственного учреждения «Государственный музей золота и драгоценных металлов» Комитета по культуре Министерства культуры и информации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по культуре Министерства культуры и информации Республики Казахстан совместно с Комитетом государственного имущества и приватизации Министерства финансов Республики Казахстан принять иные меры, вытекающие из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, которые вносятся в некоторые решения Правительства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вводится в действие со дня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января 2014 года № 28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1003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строки: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240"/>
        <w:gridCol w:w="2597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 с учетом подведомственных ему республиканских государственных учреждений,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Министерству культуры и информации Республики Казахстан,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1050,5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63"/>
        <w:gridCol w:w="9240"/>
        <w:gridCol w:w="2597"/>
      </w:tblGrid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Министерство культуры и информации Республики Казахстан с учетом подведомственных ему республиканских государственных учреждений,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1696,5</w:t>
            </w:r>
          </w:p>
        </w:tc>
      </w:tr>
      <w:tr>
        <w:trPr>
          <w:trHeight w:val="30" w:hRule="atLeast"/>
        </w:trPr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Республиканские государственные учреждения, подведомственные Министерству культуры и информации Республики Казахстан, в том числе:</w:t>
            </w:r>
          </w:p>
        </w:tc>
        <w:tc>
          <w:tcPr>
            <w:tcW w:w="2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1527,5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строку «Государственный музей золота и драгоценных металлов 25»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 «Национальный музей Республики Казахстан 29»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«Национальный музей Республики Казахстан 531».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26 июня 2008 года № 610 «Некоторые вопросы Министерства культуры Республики Казахстан» (САПП Республики Казахстан, 2008 г., № 31, ст. 316):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передаваемых в ведение Комитета по культуре Министерства культуры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«Музеи»: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18, исключить.</w:t>
      </w:r>
    </w:p>
    <w:bookmarkEnd w:id="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