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0c5b" w14:textId="72a0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2022 года № 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представителями от Правительства Республики Казахстан в Правлении Национального Банка Республики Казахстан Заместителя Премьер-Министра Республики Казахстан – Министра торговли и интеграции Республики Казахстан Султанова Бахыта Турлыхановича и Министра национальной экономики Республики Казахстан Куантырова Алибека Сакеновича.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Освободить от обязанностей представителей Правительства Республики Казахстан в Правлении Национального Банка Республики Казахстан Смаилова Алихана Асхановича и Иргалиева Асета Армановича.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