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b4361" w14:textId="53b43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Указ Президента Республики Казахстан от 21 августа 2012 года № 369 "Об утверждении Правил подготовки ежегодного Национального доклада по науке"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12 августа 2020 года № 383.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опубликованию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Собрании актов Президента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  </w:t>
            </w:r>
          </w:p>
        </w:tc>
      </w:tr>
    </w:tbl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ПОСТАНОВЛЯЮ: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августа 2012 года № 369 "Об утверждении Правил подготовки ежегодного Национального доклада по науке" (САПП Республики Казахстан, 2012 г., № 67, ст. 952) следующее дополнение: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подготовки ежегодного Национального доклада по науке, утвержденных вышеназванным Указом: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7-1) следующего содержания: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"7-1) анализ полноты реализации рекомендаций, данных по итогам одобрения Национального доклада Президентом Республики Казахстан, оценка прогресса по ключевым направлениям развития отечественной науки, результаты форсайтных исследований (с периодичностью 1 раз в 3 года);".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вступает в силу со дня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