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3f3f" w14:textId="e7b3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области от 15 марта 2002 года N 3-47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Алматинской области от 20 августа 2003 года за N 8-140. Зарегистрировано Управлением юстиции Алматинской области от 16 сентября 2003 года за N 1321.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РЦПИ: На основании письма Департамента юстиции Алматинской области от 24 декабря 2004 года N 2-23/и-6065 решение не подлежит государственной регистрации нормативных правовых актов, предусмотренной </w:t>
      </w:r>
      <w:r>
        <w:rPr>
          <w:rFonts w:ascii="Times New Roman"/>
          <w:b w:val="false"/>
          <w:i w:val="false"/>
          <w:color w:val="ff0000"/>
          <w:sz w:val="28"/>
        </w:rPr>
        <w:t>ст.38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Закона Республики Казахстан "О нормативных правовых актах" и применяется без нее.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п.п.4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ст.40 Закона Республики Казахстан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п.8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ст.37 Закона Республики Казахстан "О местном государственном управлении в Республике Казахстан" Аким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 решение Акима области от 15 марта 2002 года N 3-47 "Об утверждении Правил и размеров оказания адресной социальной помощи семьям, воспитывающим и обучающим на дому детей-инвалидов, а также малообеспеченным семьям на рождение ребенка, погребение работавших и безработных граждан" (регистрационный N 694 от 27.03.2002 года).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Ш. Кулмаханов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