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de7a7" w14:textId="8dde7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области от 26 января 2004 года
25 "О порядке организации и финансирования профессиональной подготовки, повышения квалификации и переподготовки безработных"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27 декабря 2004 года N 265 Зарегистрировано Департаментом юстиции Атырауской области 2 февраля 2005 года за N 2310. Утратило силу постановлением Атырауского областного акимата от 4 октября 2011 года N 288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Атырауского областного акимата от 04.10.2011 N 288.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19 июня 2001 года N 836 "О мерах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N 149 "О занятости населения", в соответствии с решением IX сессии областного маслихата III созыва от 8 декабря 2004 года N 162-III "Об областном бюджете на 2005 год", акимат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области от 26 января 2004 года 25 "О порядке организации и финансирования профессиональной подготовки, повышения квалификации и переподготовки безработных" (зарегистрировано в Департаменте юстиции Атырауской области 27 февраля 2004 года N 1861, опубликовано в газете "Прикаспийская коммуна" 15 марта 2004 года N 31, внесены изменения постановлением акимата области от 6 октября 2004 года N 192, которое зарегистрировано в Департаменте юстиции Атырауской области 29 октября 2004 года N 2194)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"Атыраускому областному финансовому управлению" заменить словами "Акимам города Атырау и районов";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"уполномоченным органом" заменить словами "областным управлением труда, занятости и социальной защиты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постановления, возложить на Байгужина М.И. - заместителя акима области.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