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2180" w14:textId="0262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включении некоторых малочисленных населенных пунктов Бейнеуского, Мангистауского и Тупкараганского районов в состав ближайших сельских населенных пунктов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6 декабря 2005 года N 13/233 и постановление акимата Мангистауской области от 29 ноября 2005 года N 319. Зарегистрировано Департаментом юстиции Мангистауской области 6 января 2006 года за N 1935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 статьи 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Включить в составы ближайших сельских населенных пунктов следующие малочисленные сельские населенные пункты области с последующим исключением их из учетных данных: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Бейнеускому району: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Кызылту в сельский населенный пункт Акжигит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Сарша в сельский населенный пункт Сынгырлау;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Мангистаускому району: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Сауыскан в сельский населенный пункт Уштаган;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Огизореули в сельский населенный пункт Жармыш;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Тупкараганскому району: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Канга в сельский населенный пункт Кызылозен.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областного маслихата и постановление областного акимата от 30 мая 2005 года N 11/205 и 26 мая 2005 года N 167 "О включении некоторых малочисленных населенных пунктов Бейнеуского, Мангистауского и Тупкараганского районов в состав ближайших сельских населенных пунктов".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и постановление вступает в силу со дня государственной регистрации.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            К. Кульжанов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                                          Б. Палымбетов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                  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