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3226" w14:textId="95d3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
области от 29 марта 2005 года N А-4/87 "Вопросы имущественного найма (аренды) нежилого государственного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января 2007 года N А-2/17. Зарегистрировано Департаментом юстиции Акмолинской области 12 февраля 2007 года N 3212. Утратило силу постановлением акимата Акмолинской области от 2 апреля 2009 года № А-4/164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Акмолинской области от 2 апреля 2009 года № А-4/164.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акимат Акмолинской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Акмолинской области "Вопросы имущественного найма (аренды) нежилого государственного фонда" от 29 марта 2005 года N А-4/87 (зарегистрировано департаментом юстиции от 20 апреля 2005 года N№3120, опубликовано в газете "Акмолинская правда" от 21 июня 2005 года N№72), с учетом изменений и дополнений, внесенных постановлением акимата Акмолинской области от 19 января 2006 года N А-1/37 "О внесении изменений и дополнений в постановление акимата Акмолинской области от 29 марта 2005 года N А-4/87 "Вопросы имущественного найма (аренды) нежилого государственного фонда" (зарегистрировано департаментом юстиции от 1 февраля 2006 года N№3176, опубликовано в газетах "Акмолинская правда" от 28 февраля 2006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23, "Арка Ажары" от 25 мая 2006 года N 57),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определения расчетных ставок арендной платы нежилого государственного фонда и размеры применяемых коэффициентов, утвержденной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C  - базовая ставка арендной платы за 1 кв.м. в год определяется следующим образом.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6773"/>
        <w:gridCol w:w="3553"/>
        <w:gridCol w:w="1413"/>
      </w:tblGrid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№п/п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значения C 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значение инвентаризационной стоимости 1 кв.м. площади (используемая для начисления налога на имущество) на 2007 год (по данным Центра по недвижимости)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норма амортизации  на нежилые помещения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амортизационные отчисления на 1 кв.м. площади в год (п1х п2=18000х0,07)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 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Усредненная продолжительность аренды помещений по результатам прошлого года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репортажу на 01.01.2007 года)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инвентаризационная стоимость 1 кв.м.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(п1х(1-п4)=18000х(1-0,6))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рефинансирования на 2007 год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арендной платы в соответствии со ставкой рефинансирования (п5хп6=7200х0,09)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Базовая ставка арендной платы за 1 кв.м.в год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 =п3+п7=1260+648)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постановления возложить на заместителя акима Акмолинской области Нургалиева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 акима области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