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841a" w14:textId="2e08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10 сентября 2004 года N 549 "Об утверждении Правил предоставления отдельных видов социальных льгот участникам Великой Отечественной войны"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14 июня 2007 года N 750. Зарегистрировано Управлением юстиции города Петропавловска Северо-Казахстанской области 18 июля 2007 года N 13-1-74.  Утратило силу - постановлением акимата города Петропавловска Северо-Казахстанской области от 16 апреля 2010 года N 432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города Петропавловска Северо-Казахстанской области от 16.04.2010 N 432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 пункта 1 статьи 31 Закона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в Республике Казахстан", статьей 20 Закона Республики Казахстан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N 2247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 и социальной защите участников, инвалидов Великой Отечественной войны и лиц, приравненных к ним"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
</w:t>
      </w:r>
      <w:r>
        <w:rPr>
          <w:rFonts w:ascii="Times New Roman"/>
          <w:b w:val="false"/>
          <w:i w:val="false"/>
          <w:color w:val="000000"/>
          <w:sz w:val="28"/>
        </w:rPr>
        <w:t xml:space="preserve">
. Внести в постановление акимата города Петропавловска от 10 сентября 2004 года N 549 "Об утверждении Правил предоставления отдельных видов социальных льгот участникам и инвалидам Великой Отечественной войны" (г/р N 1361, 3 декабря 2004 года "Добрый вечер") с изменениями внесенными постановлением акимата города от 27 апреля 2005 года N 353 "О внесении изменений в некоторые постановления акимата города" (г/р N 13-1-9, 22 июля 2005 года "Добрый вечер" N 28)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"Управлению труда, занятости и социальной защиты населения (Кушталова Н.Н.)" заменить словами "Государственному учреждению "Отдел занятости и социальных программ города Петропавловска";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"Городскому финансовому управлению (Дорофеева Г.И.)" заменить словами "Государственному учреждению "Отдел финансов города Петропавловска";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предоставления отдельных видов социальных льгот  участникам и инвалидам Великой Отечественной войны,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"Управлением труда, занятости и социальной защиты населения города Петропавловска" заменить словами "государственным учреждением "Отдел занятости и социальных программ города Петропавловска";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"городское управление труда, занятости и социальной защиты населения" заменить словами "государственное учреждение "Отдел занятости и социальных программ города Петропавловска".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исполнением настоящего постановления возложить на первого заместителя акима города Сарсембаева А.З.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