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f03df" w14:textId="28f03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13 декпбря 2007 года N 4/2 "Об областном бюджете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5 июня 2008 года N 7/1. Зарегистрировано Департаментом юстиции Северо-Казахстанской области 3 июля 2008 года N 1676. Утратило силу - решением маслихата Северо-Казахстанской области от 18 июня 2010 года N 26/15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Северо-Казахстанской области от 18.06.2010 г. N 26/15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статьи 115  </w:t>
      </w:r>
      <w:r>
        <w:rPr>
          <w:rFonts w:ascii="Times New Roman"/>
          <w:b w:val="false"/>
          <w:i w:val="false"/>
          <w:color w:val="000000"/>
          <w:sz w:val="28"/>
        </w:rPr>
        <w:t>Бюджетного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от 24 апреля 2004 года N 548-П, подпунктом 1)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 от 23 января 2001 года N 148,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областного маслихата четвертой сессии IV созыва от 13 декабря 2007 года N 4/2 "Об областном бюджете на 2008 год", зарегистрированное в Региональном разделе в Реестре государственной регистрации нормативных правовых актов за N 1663 от 29 декабря 2007 года и опубликованное 11 января 2008 года в газетах "Солтүстік Қазақстан", "Северный Казахстан" (с изменениями и дополнениями, внесенными решением областного маслихата от 18 марта 2008 года N 5/3 р/г N 1671 от 14 апреля 2008 года, 7 мая 2008 года), изменения: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"52 243 399" заменить цифрами "51 957 399";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"46 133 908" заменить цифрами "45 847 908";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"51 802 974" заменить цифрами "51 516 974";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  6.3.: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"582 596" заменить цифрами "659 821";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"5 841 429" заменить цифрами "5 428 429";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"447 000" заменить цифрами "574 000".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1, 2 к указанному решению изложить в новой редакции (прилагаются).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2008 года.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областного Маслихата               А.Курленя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                          К.Едресов 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июня 2008 года N 7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2008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993"/>
        <w:gridCol w:w="1393"/>
        <w:gridCol w:w="5993"/>
        <w:gridCol w:w="2713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5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  Доходы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51 957 399 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Hалоговые поступления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5 895 160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5 292 853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5 292 853 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602 307 </w:t>
            </w:r>
          </w:p>
        </w:tc>
      </w:tr>
      <w:tr>
        <w:trPr>
          <w:trHeight w:val="6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602 307 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Hеналоговые поступления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214 331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17 442 </w:t>
            </w:r>
          </w:p>
        </w:tc>
      </w:tr>
      <w:tr>
        <w:trPr>
          <w:trHeight w:val="6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15 193 </w:t>
            </w:r>
          </w:p>
        </w:tc>
      </w:tr>
      <w:tr>
        <w:trPr>
          <w:trHeight w:val="6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2 249 </w:t>
            </w:r>
          </w:p>
        </w:tc>
      </w:tr>
      <w:tr>
        <w:trPr>
          <w:trHeight w:val="15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154 300 </w:t>
            </w:r>
          </w:p>
        </w:tc>
      </w:tr>
      <w:tr>
        <w:trPr>
          <w:trHeight w:val="17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  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154 300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42 589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42 589 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45 847 908 </w:t>
            </w:r>
          </w:p>
        </w:tc>
      </w:tr>
      <w:tr>
        <w:trPr>
          <w:trHeight w:val="6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23 113 </w:t>
            </w:r>
          </w:p>
        </w:tc>
      </w:tr>
      <w:tr>
        <w:trPr>
          <w:trHeight w:val="6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  бюджетов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23 113 </w:t>
            </w:r>
          </w:p>
        </w:tc>
      </w:tr>
      <w:tr>
        <w:trPr>
          <w:trHeight w:val="5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23 113 </w:t>
            </w:r>
          </w:p>
        </w:tc>
      </w:tr>
      <w:tr>
        <w:trPr>
          <w:trHeight w:val="6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45 824 795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45 824 795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1748"/>
        <w:gridCol w:w="1569"/>
        <w:gridCol w:w="5611"/>
        <w:gridCol w:w="2426"/>
      </w:tblGrid>
      <w:tr>
        <w:trPr>
          <w:trHeight w:val="25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группа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37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Затраты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51 516 974 </w:t>
            </w:r>
          </w:p>
        </w:tc>
      </w:tr>
      <w:tr>
        <w:trPr>
          <w:trHeight w:val="34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679 462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27 291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27 291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441 264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426 576 </w:t>
            </w:r>
          </w:p>
        </w:tc>
      </w:tr>
      <w:tr>
        <w:trPr>
          <w:trHeight w:val="79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обучение государственных служащих компьютерной грамотности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14 688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105 156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финансов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65 901 </w:t>
            </w:r>
          </w:p>
        </w:tc>
      </w:tr>
      <w:tr>
        <w:trPr>
          <w:trHeight w:val="76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32 721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6 534 </w:t>
            </w:r>
          </w:p>
        </w:tc>
      </w:tr>
      <w:tr>
        <w:trPr>
          <w:trHeight w:val="51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105 751 </w:t>
            </w:r>
          </w:p>
        </w:tc>
      </w:tr>
      <w:tr>
        <w:trPr>
          <w:trHeight w:val="51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экономики и бюджетного планирования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105 751 </w:t>
            </w:r>
          </w:p>
        </w:tc>
      </w:tr>
      <w:tr>
        <w:trPr>
          <w:trHeight w:val="31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83 282 </w:t>
            </w:r>
          </w:p>
        </w:tc>
      </w:tr>
      <w:tr>
        <w:trPr>
          <w:trHeight w:val="81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обороне, организации предупреждения и ликвидации аварий и стихийных бедствий области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83 282 </w:t>
            </w:r>
          </w:p>
        </w:tc>
      </w:tr>
      <w:tr>
        <w:trPr>
          <w:trHeight w:val="103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мобилизационной подготовке, гражданской обороне, организации предупреждения и ликвидации аварий и стихийных бедствий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17 155 </w:t>
            </w:r>
          </w:p>
        </w:tc>
      </w:tr>
      <w:tr>
        <w:trPr>
          <w:trHeight w:val="51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15 416 </w:t>
            </w:r>
          </w:p>
        </w:tc>
      </w:tr>
      <w:tr>
        <w:trPr>
          <w:trHeight w:val="51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34 450 </w:t>
            </w:r>
          </w:p>
        </w:tc>
      </w:tr>
      <w:tr>
        <w:trPr>
          <w:trHeight w:val="51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16 261 </w:t>
            </w:r>
          </w:p>
        </w:tc>
      </w:tr>
      <w:tr>
        <w:trPr>
          <w:trHeight w:val="70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1 950 267 </w:t>
            </w:r>
          </w:p>
        </w:tc>
      </w:tr>
      <w:tr>
        <w:trPr>
          <w:trHeight w:val="51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1 894 288 </w:t>
            </w:r>
          </w:p>
        </w:tc>
      </w:tr>
      <w:tr>
        <w:trPr>
          <w:trHeight w:val="51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1 816 088 </w:t>
            </w:r>
          </w:p>
        </w:tc>
      </w:tr>
      <w:tr>
        <w:trPr>
          <w:trHeight w:val="51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77 163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1 037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 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55 979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55 979 </w:t>
            </w:r>
          </w:p>
        </w:tc>
      </w:tr>
      <w:tr>
        <w:trPr>
          <w:trHeight w:val="31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6 197 022 </w:t>
            </w:r>
          </w:p>
        </w:tc>
      </w:tr>
      <w:tr>
        <w:trPr>
          <w:trHeight w:val="51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23 353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23 353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75 996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10 641 </w:t>
            </w:r>
          </w:p>
        </w:tc>
      </w:tr>
      <w:tr>
        <w:trPr>
          <w:trHeight w:val="51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65 355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физической культуры и спорта области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704 689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по спорту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573 685 </w:t>
            </w:r>
          </w:p>
        </w:tc>
      </w:tr>
      <w:tr>
        <w:trPr>
          <w:trHeight w:val="51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131 004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3 674 694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образования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64 788 </w:t>
            </w:r>
          </w:p>
        </w:tc>
      </w:tr>
      <w:tr>
        <w:trPr>
          <w:trHeight w:val="51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678 571 </w:t>
            </w:r>
          </w:p>
        </w:tc>
      </w:tr>
      <w:tr>
        <w:trPr>
          <w:trHeight w:val="51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 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4 130 </w:t>
            </w:r>
          </w:p>
        </w:tc>
      </w:tr>
      <w:tr>
        <w:trPr>
          <w:trHeight w:val="76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 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10 913 </w:t>
            </w:r>
          </w:p>
        </w:tc>
      </w:tr>
      <w:tr>
        <w:trPr>
          <w:trHeight w:val="51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263 705 </w:t>
            </w:r>
          </w:p>
        </w:tc>
      </w:tr>
      <w:tr>
        <w:trPr>
          <w:trHeight w:val="51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областного масштаба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81 583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46 977 </w:t>
            </w:r>
          </w:p>
        </w:tc>
      </w:tr>
      <w:tr>
        <w:trPr>
          <w:trHeight w:val="76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44 895 </w:t>
            </w:r>
          </w:p>
        </w:tc>
      </w:tr>
      <w:tr>
        <w:trPr>
          <w:trHeight w:val="78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человеческого капитала в рамках электронного правительства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120 290 </w:t>
            </w:r>
          </w:p>
        </w:tc>
      </w:tr>
      <w:tr>
        <w:trPr>
          <w:trHeight w:val="81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169 203 </w:t>
            </w:r>
          </w:p>
        </w:tc>
      </w:tr>
      <w:tr>
        <w:trPr>
          <w:trHeight w:val="51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1 231 742 </w:t>
            </w:r>
          </w:p>
        </w:tc>
      </w:tr>
      <w:tr>
        <w:trPr>
          <w:trHeight w:val="81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  трансферты бюджетам районов (городов областного значения)  на внедрение новых технологий государственной системы в сфере  образования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367 167 </w:t>
            </w:r>
          </w:p>
        </w:tc>
      </w:tr>
      <w:tr>
        <w:trPr>
          <w:trHeight w:val="133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291 407 </w:t>
            </w:r>
          </w:p>
        </w:tc>
      </w:tr>
      <w:tr>
        <w:trPr>
          <w:trHeight w:val="136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238 276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54 047 </w:t>
            </w:r>
          </w:p>
        </w:tc>
      </w:tr>
      <w:tr>
        <w:trPr>
          <w:trHeight w:val="61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 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1 718 290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1 718 290 </w:t>
            </w:r>
          </w:p>
        </w:tc>
      </w:tr>
      <w:tr>
        <w:trPr>
          <w:trHeight w:val="31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14 934 472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11 824 418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здравоохранения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60 008 </w:t>
            </w:r>
          </w:p>
        </w:tc>
      </w:tr>
      <w:tr>
        <w:trPr>
          <w:trHeight w:val="79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5 567 229 </w:t>
            </w:r>
          </w:p>
        </w:tc>
      </w:tr>
      <w:tr>
        <w:trPr>
          <w:trHeight w:val="51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 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115 045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66 513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16 671 </w:t>
            </w:r>
          </w:p>
        </w:tc>
      </w:tr>
      <w:tr>
        <w:trPr>
          <w:trHeight w:val="51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7 199 </w:t>
            </w:r>
          </w:p>
        </w:tc>
      </w:tr>
      <w:tr>
        <w:trPr>
          <w:trHeight w:val="82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1 548 894 </w:t>
            </w:r>
          </w:p>
        </w:tc>
      </w:tr>
      <w:tr>
        <w:trPr>
          <w:trHeight w:val="31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3 215 426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303 829 </w:t>
            </w:r>
          </w:p>
        </w:tc>
      </w:tr>
      <w:tr>
        <w:trPr>
          <w:trHeight w:val="51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19 353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21 910 </w:t>
            </w:r>
          </w:p>
        </w:tc>
      </w:tr>
      <w:tr>
        <w:trPr>
          <w:trHeight w:val="108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332 653 </w:t>
            </w:r>
          </w:p>
        </w:tc>
      </w:tr>
      <w:tr>
        <w:trPr>
          <w:trHeight w:val="54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12 743 </w:t>
            </w:r>
          </w:p>
        </w:tc>
      </w:tr>
      <w:tr>
        <w:trPr>
          <w:trHeight w:val="54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</w:tr>
      <w:tr>
        <w:trPr>
          <w:trHeight w:val="51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 информационно-аналитических центров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16 825 </w:t>
            </w:r>
          </w:p>
        </w:tc>
      </w:tr>
      <w:tr>
        <w:trPr>
          <w:trHeight w:val="51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70 429 </w:t>
            </w:r>
          </w:p>
        </w:tc>
      </w:tr>
      <w:tr>
        <w:trPr>
          <w:trHeight w:val="51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239 320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183 079 </w:t>
            </w:r>
          </w:p>
        </w:tc>
      </w:tr>
      <w:tr>
        <w:trPr>
          <w:trHeight w:val="105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26 574 </w:t>
            </w:r>
          </w:p>
        </w:tc>
      </w:tr>
      <w:tr>
        <w:trPr>
          <w:trHeight w:val="51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санитарно-эпидемиологического надзора области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620 654 </w:t>
            </w:r>
          </w:p>
        </w:tc>
      </w:tr>
      <w:tr>
        <w:trPr>
          <w:trHeight w:val="54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государственного санитарно-эпидемиологического надзора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234 832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214 925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3 582 </w:t>
            </w:r>
          </w:p>
        </w:tc>
      </w:tr>
      <w:tr>
        <w:trPr>
          <w:trHeight w:val="82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167 315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 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2 489 400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  объектов здравоохранения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2 489 400 </w:t>
            </w:r>
          </w:p>
        </w:tc>
      </w:tr>
      <w:tr>
        <w:trPr>
          <w:trHeight w:val="3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1 317 460 </w:t>
            </w:r>
          </w:p>
        </w:tc>
      </w:tr>
      <w:tr>
        <w:trPr>
          <w:trHeight w:val="51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  программ области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934 168 </w:t>
            </w:r>
          </w:p>
        </w:tc>
      </w:tr>
      <w:tr>
        <w:trPr>
          <w:trHeight w:val="57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координации занятости и социальных  программ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47 704 </w:t>
            </w:r>
          </w:p>
        </w:tc>
      </w:tr>
      <w:tr>
        <w:trPr>
          <w:trHeight w:val="51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646 726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85 738 </w:t>
            </w:r>
          </w:p>
        </w:tc>
      </w:tr>
      <w:tr>
        <w:trPr>
          <w:trHeight w:val="136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154 000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383 292 </w:t>
            </w:r>
          </w:p>
        </w:tc>
      </w:tr>
      <w:tr>
        <w:trPr>
          <w:trHeight w:val="58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383 292 </w:t>
            </w:r>
          </w:p>
        </w:tc>
      </w:tr>
      <w:tr>
        <w:trPr>
          <w:trHeight w:val="31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1 974 045 </w:t>
            </w:r>
          </w:p>
        </w:tc>
      </w:tr>
      <w:tr>
        <w:trPr>
          <w:trHeight w:val="28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 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1 923 000 </w:t>
            </w:r>
          </w:p>
        </w:tc>
      </w:tr>
      <w:tr>
        <w:trPr>
          <w:trHeight w:val="94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жилья государственного коммунального жилищного фонда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574 000 </w:t>
            </w:r>
          </w:p>
        </w:tc>
      </w:tr>
      <w:tr>
        <w:trPr>
          <w:trHeight w:val="79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 инженерно-коммуникационной инфраструктуры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1 325 000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24 000 </w:t>
            </w:r>
          </w:p>
        </w:tc>
      </w:tr>
      <w:tr>
        <w:trPr>
          <w:trHeight w:val="51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51 045 </w:t>
            </w:r>
          </w:p>
        </w:tc>
      </w:tr>
      <w:tr>
        <w:trPr>
          <w:trHeight w:val="52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энергетики и коммунального хозяйства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51 045 </w:t>
            </w:r>
          </w:p>
        </w:tc>
      </w:tr>
      <w:tr>
        <w:trPr>
          <w:trHeight w:val="3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1 291 184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архивов и документации области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76 583 </w:t>
            </w:r>
          </w:p>
        </w:tc>
      </w:tr>
      <w:tr>
        <w:trPr>
          <w:trHeight w:val="51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архивов и документации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8 197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68 386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физической культуры и спорта области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320 138 </w:t>
            </w:r>
          </w:p>
        </w:tc>
      </w:tr>
      <w:tr>
        <w:trPr>
          <w:trHeight w:val="51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физической культуры и спорта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21 832 </w:t>
            </w:r>
          </w:p>
        </w:tc>
      </w:tr>
      <w:tr>
        <w:trPr>
          <w:trHeight w:val="36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16 000 </w:t>
            </w:r>
          </w:p>
        </w:tc>
      </w:tr>
      <w:tr>
        <w:trPr>
          <w:trHeight w:val="82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282 306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472 156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культуры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24 070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45 253 </w:t>
            </w:r>
          </w:p>
        </w:tc>
      </w:tr>
      <w:tr>
        <w:trPr>
          <w:trHeight w:val="54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80 556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202 671 </w:t>
            </w:r>
          </w:p>
        </w:tc>
      </w:tr>
      <w:tr>
        <w:trPr>
          <w:trHeight w:val="34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48 606 </w:t>
            </w:r>
          </w:p>
        </w:tc>
      </w:tr>
      <w:tr>
        <w:trPr>
          <w:trHeight w:val="28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71 000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 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241 938 </w:t>
            </w:r>
          </w:p>
        </w:tc>
      </w:tr>
      <w:tr>
        <w:trPr>
          <w:trHeight w:val="51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внутренней политики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51 954 </w:t>
            </w:r>
          </w:p>
        </w:tc>
      </w:tr>
      <w:tr>
        <w:trPr>
          <w:trHeight w:val="51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182 613 </w:t>
            </w:r>
          </w:p>
        </w:tc>
      </w:tr>
      <w:tr>
        <w:trPr>
          <w:trHeight w:val="54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7 371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45 437 </w:t>
            </w:r>
          </w:p>
        </w:tc>
      </w:tr>
      <w:tr>
        <w:trPr>
          <w:trHeight w:val="51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25 373 </w:t>
            </w:r>
          </w:p>
        </w:tc>
      </w:tr>
      <w:tr>
        <w:trPr>
          <w:trHeight w:val="54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20 064 </w:t>
            </w:r>
          </w:p>
        </w:tc>
      </w:tr>
      <w:tr>
        <w:trPr>
          <w:trHeight w:val="51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4 169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4 169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130 763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130 763 </w:t>
            </w:r>
          </w:p>
        </w:tc>
      </w:tr>
      <w:tr>
        <w:trPr>
          <w:trHeight w:val="12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5 556 138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34 416 </w:t>
            </w:r>
          </w:p>
        </w:tc>
      </w:tr>
      <w:tr>
        <w:trPr>
          <w:trHeight w:val="57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19 416 </w:t>
            </w:r>
          </w:p>
        </w:tc>
      </w:tr>
      <w:tr>
        <w:trPr>
          <w:trHeight w:val="34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58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304 594 </w:t>
            </w:r>
          </w:p>
        </w:tc>
      </w:tr>
      <w:tr>
        <w:trPr>
          <w:trHeight w:val="54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природных ресурсов и регулирования природопользования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34 999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</w:tr>
      <w:tr>
        <w:trPr>
          <w:trHeight w:val="42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лесов и лесоразведение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253 490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11 777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4 188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3 392 719 </w:t>
            </w:r>
          </w:p>
        </w:tc>
      </w:tr>
      <w:tr>
        <w:trPr>
          <w:trHeight w:val="51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сельского хозяйства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49 591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семеноводства 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182 600 </w:t>
            </w:r>
          </w:p>
        </w:tc>
      </w:tr>
      <w:tr>
        <w:trPr>
          <w:trHeight w:val="82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2 054 </w:t>
            </w:r>
          </w:p>
        </w:tc>
      </w:tr>
      <w:tr>
        <w:trPr>
          <w:trHeight w:val="109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  стоимости услуг по подаче питьевой воды из особо важных группых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423 613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животноводства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105 097 </w:t>
            </w:r>
          </w:p>
        </w:tc>
      </w:tr>
      <w:tr>
        <w:trPr>
          <w:trHeight w:val="133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 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2 272 989 </w:t>
            </w:r>
          </w:p>
        </w:tc>
      </w:tr>
      <w:tr>
        <w:trPr>
          <w:trHeight w:val="58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356 775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 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1 824 409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87 000 </w:t>
            </w:r>
          </w:p>
        </w:tc>
      </w:tr>
      <w:tr>
        <w:trPr>
          <w:trHeight w:val="81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системы водоснабжения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1 737 409 </w:t>
            </w:r>
          </w:p>
        </w:tc>
      </w:tr>
      <w:tr>
        <w:trPr>
          <w:trHeight w:val="6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536 506 </w:t>
            </w:r>
          </w:p>
        </w:tc>
      </w:tr>
      <w:tr>
        <w:trPr>
          <w:trHeight w:val="54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архитектурно-строительного контроля области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21 691 </w:t>
            </w:r>
          </w:p>
        </w:tc>
      </w:tr>
      <w:tr>
        <w:trPr>
          <w:trHeight w:val="55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государственного архитектурно-строительного контроля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21 691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514 815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строительства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45 041 </w:t>
            </w:r>
          </w:p>
        </w:tc>
      </w:tr>
      <w:tr>
        <w:trPr>
          <w:trHeight w:val="28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469 774 </w:t>
            </w:r>
          </w:p>
        </w:tc>
      </w:tr>
      <w:tr>
        <w:trPr>
          <w:trHeight w:val="31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2 169 008 </w:t>
            </w:r>
          </w:p>
        </w:tc>
      </w:tr>
      <w:tr>
        <w:trPr>
          <w:trHeight w:val="54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2 169 008 </w:t>
            </w:r>
          </w:p>
        </w:tc>
      </w:tr>
      <w:tr>
        <w:trPr>
          <w:trHeight w:val="54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пассажирского транспорта и автомобильных дорог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29 508 </w:t>
            </w:r>
          </w:p>
        </w:tc>
      </w:tr>
      <w:tr>
        <w:trPr>
          <w:trHeight w:val="28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576 000 </w:t>
            </w:r>
          </w:p>
        </w:tc>
      </w:tr>
      <w:tr>
        <w:trPr>
          <w:trHeight w:val="3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1 513 500 </w:t>
            </w:r>
          </w:p>
        </w:tc>
      </w:tr>
      <w:tr>
        <w:trPr>
          <w:trHeight w:val="3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3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146 333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81 366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 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81 366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20 800 </w:t>
            </w:r>
          </w:p>
        </w:tc>
      </w:tr>
      <w:tr>
        <w:trPr>
          <w:trHeight w:val="82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20 800 </w:t>
            </w:r>
          </w:p>
        </w:tc>
      </w:tr>
      <w:tr>
        <w:trPr>
          <w:trHeight w:val="28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44 167 </w:t>
            </w:r>
          </w:p>
        </w:tc>
      </w:tr>
      <w:tr>
        <w:trPr>
          <w:trHeight w:val="54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предпринимательства и промышленности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37 061 </w:t>
            </w:r>
          </w:p>
        </w:tc>
      </w:tr>
      <w:tr>
        <w:trPr>
          <w:trHeight w:val="54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7 106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14 681 795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14 681 795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14 587 429 </w:t>
            </w:r>
          </w:p>
        </w:tc>
      </w:tr>
      <w:tr>
        <w:trPr>
          <w:trHeight w:val="55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94 241 </w:t>
            </w:r>
          </w:p>
        </w:tc>
      </w:tr>
      <w:tr>
        <w:trPr>
          <w:trHeight w:val="55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Возврат, использованных не по целевому назначению целевых трансфертов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Операционное сальдо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440 425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Чистое бюджетное кредитование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747 497 </w:t>
            </w:r>
          </w:p>
        </w:tc>
      </w:tr>
      <w:tr>
        <w:trPr>
          <w:trHeight w:val="28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789 000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36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55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  районов (городов областного значения) на строительство и приобретение жилья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51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79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АО "Фонд развития малого предпринимательства" на реализацию государственной инвестиционной политики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5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25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41 503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41 503 </w:t>
            </w:r>
          </w:p>
        </w:tc>
      </w:tr>
      <w:tr>
        <w:trPr>
          <w:trHeight w:val="57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41 503 </w:t>
            </w:r>
          </w:p>
        </w:tc>
      </w:tr>
      <w:tr>
        <w:trPr>
          <w:trHeight w:val="57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Сальдо по операциям с финансовыми активами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151 329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159 150 </w:t>
            </w:r>
          </w:p>
        </w:tc>
      </w:tr>
      <w:tr>
        <w:trPr>
          <w:trHeight w:val="3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159 150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159 150 </w:t>
            </w:r>
          </w:p>
        </w:tc>
      </w:tr>
      <w:tr>
        <w:trPr>
          <w:trHeight w:val="58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159 150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5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25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7 821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7 821 </w:t>
            </w:r>
          </w:p>
        </w:tc>
      </w:tr>
      <w:tr>
        <w:trPr>
          <w:trHeight w:val="3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7 821 </w:t>
            </w:r>
          </w:p>
        </w:tc>
      </w:tr>
      <w:tr>
        <w:trPr>
          <w:trHeight w:val="162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коммунальных государственных учреждений и государственных предприятий в виде имущественного комплекса, иного государственого имущества, находящегося в оперативном управлении или хозяйственном ведении коммунальных государственных предприятий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7 821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Дефицит (профицит) бюджета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-458 401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7). Финансирование дефицита 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458 401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(использование профицита) бюджета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28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57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получаемые местным исполнительным органом области, города республиканского значения, столицы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5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стратор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1 014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1 014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 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1 014 </w:t>
            </w:r>
          </w:p>
        </w:tc>
      </w:tr>
      <w:tr>
        <w:trPr>
          <w:trHeight w:val="57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Выплаты вознаграждений (интересов) и иных платежей по займам из республиканского бюджета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1 014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5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170 415 </w:t>
            </w:r>
          </w:p>
        </w:tc>
      </w:tr>
      <w:tr>
        <w:trPr>
          <w:trHeight w:val="25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170 415 </w:t>
            </w:r>
          </w:p>
        </w:tc>
      </w:tr>
      <w:tr>
        <w:trPr>
          <w:trHeight w:val="31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170 415 </w:t>
            </w:r>
          </w:p>
        </w:tc>
      </w:tr>
      <w:tr>
        <w:trPr>
          <w:trHeight w:val="285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170 415 </w:t>
            </w:r>
          </w:p>
        </w:tc>
      </w:tr>
    </w:tbl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июня 2008 года N 7  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областного бюджета на 2008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3"/>
        <w:gridCol w:w="1753"/>
        <w:gridCol w:w="2033"/>
        <w:gridCol w:w="4513"/>
        <w:gridCol w:w="2673"/>
      </w:tblGrid>
      <w:tr>
        <w:trPr>
          <w:trHeight w:val="28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11 109 196 </w:t>
            </w:r>
          </w:p>
        </w:tc>
      </w:tr>
      <w:tr>
        <w:trPr>
          <w:trHeight w:val="28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8 717 841 </w:t>
            </w:r>
          </w:p>
        </w:tc>
      </w:tr>
      <w:tr>
        <w:trPr>
          <w:trHeight w:val="64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55 979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 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55 979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55 979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Центра кинологической службы департамента внутренних дел СКО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43 979 </w:t>
            </w:r>
          </w:p>
        </w:tc>
      </w:tr>
      <w:tr>
        <w:trPr>
          <w:trHeight w:val="54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строительства ИВС в с.Кишкенеколь Уалихановского района 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1 718 290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1 718 290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1 718 290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872 820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школы-интерната с государственным языком обучения на 400 мест со спальным корпусом на 200 мест в городе Мамлютка Мамлютского района 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580 700 </w:t>
            </w:r>
          </w:p>
        </w:tc>
      </w:tr>
      <w:tr>
        <w:trPr>
          <w:trHeight w:val="54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250 мест в селе Пески района Габита Мусрепова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54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детского сада на 320 мест по улице Победы-Уалиханова в городе Петропавловске 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85 000 </w:t>
            </w:r>
          </w:p>
        </w:tc>
      </w:tr>
      <w:tr>
        <w:trPr>
          <w:trHeight w:val="61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детского сада на 320 мест с бассейном по улице Победы в городе Петропавловске 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107 120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845 470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пристройки (спортивного зала) к средней школе N 3 в с.Смирново Аккайынского района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32 182 </w:t>
            </w:r>
          </w:p>
        </w:tc>
      </w:tr>
      <w:tr>
        <w:trPr>
          <w:trHeight w:val="64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90 мест с казахским языком обучения в с.Актас Есильского района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217 416 </w:t>
            </w:r>
          </w:p>
        </w:tc>
      </w:tr>
      <w:tr>
        <w:trPr>
          <w:trHeight w:val="5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90 мест в с.Хлеборобное района М.Жумабаева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151 169 </w:t>
            </w:r>
          </w:p>
        </w:tc>
      </w:tr>
      <w:tr>
        <w:trPr>
          <w:trHeight w:val="57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180 мест в с.Кондратовка Кызылжарского района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260 725 </w:t>
            </w:r>
          </w:p>
        </w:tc>
      </w:tr>
      <w:tr>
        <w:trPr>
          <w:trHeight w:val="57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90 мест в с.Буденное района Г.Мусрепова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55 000 </w:t>
            </w:r>
          </w:p>
        </w:tc>
      </w:tr>
      <w:tr>
        <w:trPr>
          <w:trHeight w:val="5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240 мест в с.Кирилловка Айыртауского района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46 780 </w:t>
            </w:r>
          </w:p>
        </w:tc>
      </w:tr>
      <w:tr>
        <w:trPr>
          <w:trHeight w:val="54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80 мест в с.Береке Уалихановского района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81 823 </w:t>
            </w:r>
          </w:p>
        </w:tc>
      </w:tr>
      <w:tr>
        <w:trPr>
          <w:trHeight w:val="5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здания школы под пришкольный интернат в с.Сарытомар района М.Жумабаева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2 489 400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2 489 400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2 489 400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2 242 200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центр крови в городе Петропавловске 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1 009 000 </w:t>
            </w:r>
          </w:p>
        </w:tc>
      </w:tr>
      <w:tr>
        <w:trPr>
          <w:trHeight w:val="54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Городская поликлиника на 500 посещений в смену в городе Петропавловске 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185 200 </w:t>
            </w:r>
          </w:p>
        </w:tc>
      </w:tr>
      <w:tr>
        <w:trPr>
          <w:trHeight w:val="79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Межрайонный противотуберкулезный диспансер на 100 коек с поликлиникой на 90 посещений в смену в селе Пресновка Жамбылского района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424 000 </w:t>
            </w:r>
          </w:p>
        </w:tc>
      </w:tr>
      <w:tr>
        <w:trPr>
          <w:trHeight w:val="81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Межрайонный противотуберкулезный диспансер на 100 коек с поликлиникой на 90 посещений в смену в селе Новоишимское района имени Г. Мусрепова 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424 000 </w:t>
            </w:r>
          </w:p>
        </w:tc>
      </w:tr>
      <w:tr>
        <w:trPr>
          <w:trHeight w:val="5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Районная поликлиника на 250 посещений в смену в селе Смирново Аккайынского района 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5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Районная поликлиника  на 250 посещений в селе Явленка Есильского района 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247 200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врачебной амбулатории в с.Ленинское Аккайынского района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61 800 </w:t>
            </w:r>
          </w:p>
        </w:tc>
      </w:tr>
      <w:tr>
        <w:trPr>
          <w:trHeight w:val="5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врачебной амбулатории в с. Троицкое Жамбылского района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61 800 </w:t>
            </w:r>
          </w:p>
        </w:tc>
      </w:tr>
      <w:tr>
        <w:trPr>
          <w:trHeight w:val="54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врачебной амбулатории в с. Полтавка района М. Жумабаева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61 800 </w:t>
            </w:r>
          </w:p>
        </w:tc>
      </w:tr>
      <w:tr>
        <w:trPr>
          <w:trHeight w:val="54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на строительство врачебной амбулатории в с. Макашевка Тайыншинского района 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</w:t>
            </w:r>
          </w:p>
        </w:tc>
      </w:tr>
      <w:tr>
        <w:trPr>
          <w:trHeight w:val="54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врачебной амбулатории в с. Рощинское Тайыншинского района 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61 280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1 923 000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1 923 000 </w:t>
            </w:r>
          </w:p>
        </w:tc>
      </w:tr>
      <w:tr>
        <w:trPr>
          <w:trHeight w:val="82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жилья государственного коммунального жилищного фонда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574 000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67 000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447 000 </w:t>
            </w:r>
          </w:p>
        </w:tc>
      </w:tr>
      <w:tr>
        <w:trPr>
          <w:trHeight w:val="82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 инженерно-коммуникационной инфраструктуры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1 325 000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Кызылжарскому району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56 000 </w:t>
            </w:r>
          </w:p>
        </w:tc>
      </w:tr>
      <w:tr>
        <w:trPr>
          <w:trHeight w:val="51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линии электроснабжения юго-восточной части с. Бишкуль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56 000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1 269 000 </w:t>
            </w:r>
          </w:p>
        </w:tc>
      </w:tr>
      <w:tr>
        <w:trPr>
          <w:trHeight w:val="5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и обустройство инженерно-коммуникаци-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онной инфраструктуры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969 000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и реконструкцию инженерных сетей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24 000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24 000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автовокзала в с. Кишкенеколь Уалихановского района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24 000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130 763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130 763 </w:t>
            </w:r>
          </w:p>
        </w:tc>
      </w:tr>
      <w:tr>
        <w:trPr>
          <w:trHeight w:val="36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130 763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спортивного зала школы-интерната для одаренных в спорте детей в г.Петропавловске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62 000 </w:t>
            </w:r>
          </w:p>
        </w:tc>
      </w:tr>
      <w:tr>
        <w:trPr>
          <w:trHeight w:val="84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работ по строительству спортивно-оздоровительного комплекса по ул. Я.Гашека, 20 в г.Петропавловске МВД РК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43 763 </w:t>
            </w:r>
          </w:p>
        </w:tc>
      </w:tr>
      <w:tr>
        <w:trPr>
          <w:trHeight w:val="81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административно-хозяйственного корпуса физкультурно-оздоровительного комплекса в г.Петропавловске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109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1 824 409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1 824 409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87 000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напорного коллектора в г. Сергеевка района Шал акына 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87 000 </w:t>
            </w:r>
          </w:p>
        </w:tc>
      </w:tr>
      <w:tr>
        <w:trPr>
          <w:trHeight w:val="82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1 737 409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сельских населенных пунктов Уалихановского и Акжарского районов (II-я очередь) Северо-Казахстанской области. Водовод "Водозабор-насосная станция 2 подъема в селе Чехово". Село Чехово Уалихановского района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104 802 </w:t>
            </w:r>
          </w:p>
        </w:tc>
      </w:tr>
      <w:tr>
        <w:trPr>
          <w:trHeight w:val="135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кустовых скважинных водозаборов в Жамбылском районе (IIя очередь) Северо-Казахстанской области. Екатериновский участок подземных вод сел Светлое, Матросово, Екатериновка, Чапаево, Сабит, Святодуховка, Зеленая Роща Жамбылского района 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103 346 </w:t>
            </w:r>
          </w:p>
        </w:tc>
      </w:tr>
      <w:tr>
        <w:trPr>
          <w:trHeight w:val="57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разводящих сетей водопровода в городе Булаево района М. Жумабаева 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169 491 </w:t>
            </w:r>
          </w:p>
        </w:tc>
      </w:tr>
      <w:tr>
        <w:trPr>
          <w:trHeight w:val="5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системы водоснабжения в городе Сергеевка района Шал акына 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94 927 </w:t>
            </w:r>
          </w:p>
        </w:tc>
      </w:tr>
      <w:tr>
        <w:trPr>
          <w:trHeight w:val="57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разводящих сетей с. Бишкуль Кызылжарского района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5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реконструкция водопроводных сетей в с. Новоишимское района Г.Мусрепова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5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реконструкция разводящих сетей водопровода в с. Смирново Аккайынского района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151 444 </w:t>
            </w:r>
          </w:p>
        </w:tc>
      </w:tr>
      <w:tr>
        <w:trPr>
          <w:trHeight w:val="5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реконструкция водопроводных сетей в с. Пресновка Жамбылского района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69 638 </w:t>
            </w:r>
          </w:p>
        </w:tc>
      </w:tr>
      <w:tr>
        <w:trPr>
          <w:trHeight w:val="5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Булаевского группового водопровода (3 очередь) Аккайынского района (корректировка проекта)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341 501 </w:t>
            </w:r>
          </w:p>
        </w:tc>
      </w:tr>
      <w:tr>
        <w:trPr>
          <w:trHeight w:val="57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реконструкция водопроводных сетей в селе Кишкенеколь Уалихановского района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57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отвода на села Тарангул и Двинск Есильского района 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5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отвода на село Дубровное Мамлютского района 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5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отвода на села Афонькино, Пробуждение и Новоукраинка Мамлютского района 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5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отвода на село Менжинское Акжарского района 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32 260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576 000 </w:t>
            </w:r>
          </w:p>
        </w:tc>
      </w:tr>
      <w:tr>
        <w:trPr>
          <w:trHeight w:val="5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576 000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576 000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576 000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автомобильной дороги КТ-1 "М-51-Петерфельд-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Новокаменка-А-16" Кызылжарского района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576 000 </w:t>
            </w:r>
          </w:p>
        </w:tc>
      </w:tr>
      <w:tr>
        <w:trPr>
          <w:trHeight w:val="30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программы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2 232 205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14 688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14 688 </w:t>
            </w:r>
          </w:p>
        </w:tc>
      </w:tr>
      <w:tr>
        <w:trPr>
          <w:trHeight w:val="81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обучение государственных служащих компьютерной грамотности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14 688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Аккайынский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М.Жумабаева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Г.Мусрепова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акына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10 502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1 428 517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65 355 </w:t>
            </w:r>
          </w:p>
        </w:tc>
      </w:tr>
      <w:tr>
        <w:trPr>
          <w:trHeight w:val="69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65 355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1 363 162 </w:t>
            </w:r>
          </w:p>
        </w:tc>
      </w:tr>
      <w:tr>
        <w:trPr>
          <w:trHeight w:val="5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 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4 130 </w:t>
            </w:r>
          </w:p>
        </w:tc>
      </w:tr>
      <w:tr>
        <w:trPr>
          <w:trHeight w:val="61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1 231 742 </w:t>
            </w:r>
          </w:p>
        </w:tc>
      </w:tr>
      <w:tr>
        <w:trPr>
          <w:trHeight w:val="82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человеческого капитала в рамках электронного правительства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120 290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6 742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5 252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Аккайынский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5 402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5 252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5 252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М.Жумабаева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5 252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6 742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5 252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Г.Мусрепова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6 742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5 552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5 252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5 252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акына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5 252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г.Петропавловск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47 094 </w:t>
            </w:r>
          </w:p>
        </w:tc>
      </w:tr>
      <w:tr>
        <w:trPr>
          <w:trHeight w:val="5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 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5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и приобретение жилья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Петропавловск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51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84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АО "Фонд развития малого предпринимательства"на реализацию государственной инвестиционной политики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Петропавловск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6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на формирование и увеличение уставного капитала юридических лиц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159 150 </w:t>
            </w:r>
          </w:p>
        </w:tc>
      </w:tr>
      <w:tr>
        <w:trPr>
          <w:trHeight w:val="25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159 150 </w:t>
            </w:r>
          </w:p>
        </w:tc>
      </w:tr>
      <w:tr>
        <w:trPr>
          <w:trHeight w:val="28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159 150 </w:t>
            </w:r>
          </w:p>
        </w:tc>
      </w:tr>
      <w:tr>
        <w:trPr>
          <w:trHeight w:val="57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159 150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