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9dbe" w14:textId="bfa9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Аккольского районного маслихата от 19 декабря 2008 года № С14-1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26 октября 2009 года № С23-2. Зарегистрировано Управлением юстиции Аккольского района Акмолинской области 6 ноября 2009 года № 1-3-125. Утратило силу - решением Аккольского районного маслихата Акмолинской области от 16 марта 2010 года № 
С27-5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Аккольского районного маслихата Акмолинской области от 16 марта 2010 года № С27-5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рассмотрев предложения Аккольского районного акимата по вопросам уточнения бюджета,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Аккольского районного маслихата «О районном бюджете на 2009 год»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1-3-100, опубликовано 16 января 2009 года в районных газетах «Ақкөл өмірі» и «Знамя Родины KZ»), с последующими изменениями и дополнениями, внесенными решением Аккольского районного маслихата от 3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С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Аккольского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1-3-104, опубликовано 3 апреля 2009 года в районных газетах «Ақкөл өмірі» № 14, «Знамя Родины KZ» № 14), решением Аккольского районного маслихата от 08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С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Аккольского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1-3-106, опубликовано 24 апреля 2009 года в районных газетах «Ақкөл өмірі» № 17, «Знамя Родины KZ» № 17), решением Аккольского районного маслихата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С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Аккольского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1-3-107, опубликовано 15 мая 2009 года в районных газетах «Ақкөл өмірі» № 20, «Знамя Родины KZ» № 20), решением Аккольского районного маслихата от 1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С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Аккольского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1-3-112, опубликовано 17 июля 2009 года в районных газетах «Ақкөл өмірі» № 29, «Знамя Родины KZ» № 29), решением Аккольского районного маслихата от 27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С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Аккольского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1-3-113, опубликовано 7 августа 2009 года в районных газетах «Ақкөл өмірі» № 32, «Знамя Родины KZ» № 32)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«1876229,6» заменить на цифры «1878728,2»;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«1426849,6» заменить на цифры «1429348,2»;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«1897354,4» заменить на цифры «1899853»;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«676110,3» заменить на цифры «678019,9»;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«567948,3» заменить на цифры «565008,9»;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«4097» заменить на цифры «3973,1»;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«5541» заменить на цифры «5374,8»;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«12717» заменить на цифру «12714,9»;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«25710» заменить на цифру «23062,8»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«12717 тысяч тенге на внедрение новых технологий обучения в государственной системе образования»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«662 тысяч тенге – оказание социальной помощи студентам из малообеспеченных семей на оплату за учебу».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«108162» заменить на цифры «113011»;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«10273» заменить на цифры «15122»;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«70806,3» заменить на цифры «71395,3»;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«67706,3» заменить на цифры «68295,3»;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«1335» заменить на цифры «1262»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«1262 тысяч тенге на оказание социальной помощи участникам и инвалидам Великой отечественной войны на расходы за коммунальные услуги»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«662 тысячи тенге – оказание социальной помощи студентам из малообеспеченных семей на оплату за учебу».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2 к решению Аккольского районного маслихата «О районном бюджете на 2009 год» от 19 декабря 2008 года № С 14-1 изложить в следующей редакции,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Аккольского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Т.Муллагалеева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                         А.С.Уисимбаев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октября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23-2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14-1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22"/>
        <w:gridCol w:w="701"/>
        <w:gridCol w:w="701"/>
        <w:gridCol w:w="8132"/>
        <w:gridCol w:w="237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1878728,2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403739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159777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129943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128636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9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ленности, транспорта, связи,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иного 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13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сельхояйственного назначения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2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населенных пунктов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12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9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12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6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43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 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3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9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8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РеспубликиКазахстан и 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 включительно)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6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щегося в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щегося в коммунальной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2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2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9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23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 органами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1429348,2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1429348,2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1429348,2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633304,2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116111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904"/>
        <w:gridCol w:w="930"/>
        <w:gridCol w:w="911"/>
        <w:gridCol w:w="7144"/>
        <w:gridCol w:w="236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1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1899853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106331,6</w:t>
            </w:r>
          </w:p>
        </w:tc>
      </w:tr>
      <w:tr>
        <w:trPr>
          <w:trHeight w:val="9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93677,6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6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5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29324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29324</w:t>
            </w:r>
          </w:p>
        </w:tc>
      </w:tr>
      <w:tr>
        <w:trPr>
          <w:trHeight w:val="10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52956,6</w:t>
            </w:r>
          </w:p>
        </w:tc>
      </w:tr>
      <w:tr>
        <w:trPr>
          <w:trHeight w:val="12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52956,6</w:t>
            </w:r>
          </w:p>
        </w:tc>
      </w:tr>
      <w:tr>
        <w:trPr>
          <w:trHeight w:val="43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6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0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79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собственность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6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6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8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воинской обязанности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6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913580,1</w:t>
            </w:r>
          </w:p>
        </w:tc>
      </w:tr>
      <w:tr>
        <w:trPr>
          <w:trHeight w:val="4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75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757156,8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757156,8</w:t>
            </w:r>
          </w:p>
        </w:tc>
      </w:tr>
      <w:tr>
        <w:trPr>
          <w:trHeight w:val="4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727150,9</w:t>
            </w:r>
          </w:p>
        </w:tc>
      </w:tr>
      <w:tr>
        <w:trPr>
          <w:trHeight w:val="4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9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12714,9</w:t>
            </w:r>
          </w:p>
        </w:tc>
      </w:tr>
      <w:tr>
        <w:trPr>
          <w:trHeight w:val="6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4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4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93075,3</w:t>
            </w:r>
          </w:p>
        </w:tc>
      </w:tr>
      <w:tr>
        <w:trPr>
          <w:trHeight w:val="57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93075,3</w:t>
            </w:r>
          </w:p>
        </w:tc>
      </w:tr>
      <w:tr>
        <w:trPr>
          <w:trHeight w:val="4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103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3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105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72725,3</w:t>
            </w:r>
          </w:p>
        </w:tc>
      </w:tr>
      <w:tr>
        <w:trPr>
          <w:trHeight w:val="4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83644</w:t>
            </w:r>
          </w:p>
        </w:tc>
      </w:tr>
      <w:tr>
        <w:trPr>
          <w:trHeight w:val="4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70961</w:t>
            </w:r>
          </w:p>
        </w:tc>
      </w:tr>
      <w:tr>
        <w:trPr>
          <w:trHeight w:val="6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70961</w:t>
            </w:r>
          </w:p>
        </w:tc>
      </w:tr>
      <w:tr>
        <w:trPr>
          <w:trHeight w:val="43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</w:t>
            </w:r>
          </w:p>
        </w:tc>
      </w:tr>
      <w:tr>
        <w:trPr>
          <w:trHeight w:val="43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45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6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лидов, 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4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196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</w:p>
        </w:tc>
      </w:tr>
      <w:tr>
        <w:trPr>
          <w:trHeight w:val="6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</w:p>
        </w:tc>
      </w:tr>
      <w:tr>
        <w:trPr>
          <w:trHeight w:val="6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9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2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221687,1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76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9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30250,8</w:t>
            </w:r>
          </w:p>
        </w:tc>
      </w:tr>
      <w:tr>
        <w:trPr>
          <w:trHeight w:val="3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112462,6</w:t>
            </w:r>
          </w:p>
        </w:tc>
      </w:tr>
      <w:tr>
        <w:trPr>
          <w:trHeight w:val="12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109753,8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60215,3</w:t>
            </w:r>
          </w:p>
        </w:tc>
      </w:tr>
      <w:tr>
        <w:trPr>
          <w:trHeight w:val="14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49538,5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2708,8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2708,8</w:t>
            </w:r>
          </w:p>
        </w:tc>
      </w:tr>
      <w:tr>
        <w:trPr>
          <w:trHeight w:val="3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16109,7</w:t>
            </w:r>
          </w:p>
        </w:tc>
      </w:tr>
      <w:tr>
        <w:trPr>
          <w:trHeight w:val="9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16109,7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6527,7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6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мационное пространство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60350</w:t>
            </w:r>
          </w:p>
        </w:tc>
      </w:tr>
      <w:tr>
        <w:trPr>
          <w:trHeight w:val="3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73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3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культурно-догуговой работы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3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6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75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43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</w:p>
        </w:tc>
      </w:tr>
      <w:tr>
        <w:trPr>
          <w:trHeight w:val="6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9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</w:p>
        </w:tc>
      </w:tr>
      <w:tr>
        <w:trPr>
          <w:trHeight w:val="73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 развития языков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6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6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ренней политики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6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9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73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12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71940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</w:p>
        </w:tc>
      </w:tr>
      <w:tr>
        <w:trPr>
          <w:trHeight w:val="6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14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6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6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43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4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43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6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6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6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и строительная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6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6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409778,5</w:t>
            </w:r>
          </w:p>
        </w:tc>
      </w:tr>
      <w:tr>
        <w:trPr>
          <w:trHeight w:val="3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9134,2</w:t>
            </w:r>
          </w:p>
        </w:tc>
      </w:tr>
      <w:tr>
        <w:trPr>
          <w:trHeight w:val="9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9134,2</w:t>
            </w:r>
          </w:p>
        </w:tc>
      </w:tr>
      <w:tr>
        <w:trPr>
          <w:trHeight w:val="4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1188,4</w:t>
            </w:r>
          </w:p>
        </w:tc>
      </w:tr>
      <w:tr>
        <w:trPr>
          <w:trHeight w:val="45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 дорог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7945,8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400644,3</w:t>
            </w:r>
          </w:p>
        </w:tc>
      </w:tr>
      <w:tr>
        <w:trPr>
          <w:trHeight w:val="12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400644,3</w:t>
            </w:r>
          </w:p>
        </w:tc>
      </w:tr>
      <w:tr>
        <w:trPr>
          <w:trHeight w:val="13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399644,3</w:t>
            </w:r>
          </w:p>
        </w:tc>
      </w:tr>
      <w:tr>
        <w:trPr>
          <w:trHeight w:val="9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17760,5</w:t>
            </w:r>
          </w:p>
        </w:tc>
      </w:tr>
      <w:tr>
        <w:trPr>
          <w:trHeight w:val="6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6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6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15061,5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11497,5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11497,5</w:t>
            </w:r>
          </w:p>
        </w:tc>
      </w:tr>
      <w:tr>
        <w:trPr>
          <w:trHeight w:val="12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3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3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пользованных) целевых трансфертов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5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Дефицита (профицит)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-24224,8</w:t>
            </w:r>
          </w:p>
        </w:tc>
      </w:tr>
      <w:tr>
        <w:trPr>
          <w:trHeight w:val="6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 профицита)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24224,8</w:t>
            </w:r>
          </w:p>
        </w:tc>
      </w:tr>
      <w:tr>
        <w:trPr>
          <w:trHeight w:val="51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7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49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46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октября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23-2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14-1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проектов(программ) и формирование или увеличение уставного капитата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656"/>
        <w:gridCol w:w="1050"/>
        <w:gridCol w:w="897"/>
        <w:gridCol w:w="7725"/>
        <w:gridCol w:w="188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147580,8</w:t>
            </w:r>
          </w:p>
        </w:tc>
      </w:tr>
      <w:tr>
        <w:trPr>
          <w:trHeight w:val="4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144480,8</w:t>
            </w:r>
          </w:p>
        </w:tc>
      </w:tr>
      <w:tr>
        <w:trPr>
          <w:trHeight w:val="4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94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12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30250,8</w:t>
            </w:r>
          </w:p>
        </w:tc>
      </w:tr>
      <w:tr>
        <w:trPr>
          <w:trHeight w:val="11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64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Ивановское Аккольского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12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12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и 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по строительству дороги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кколь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8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