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a6e3" w14:textId="4f2a6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19 декабря 2008 года № 4С-14/2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3 декабря 2009 года № 4С-22/1. Зарегистрировано Управлением юстиции Буландынского района Акмолинской области 14 декабря 2009 года № 1-7-98.  Утратило силу - решением Буландинского районного маслихата Акмолинской области от 9 апреля 2010 года № 4С-27/9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решением Буландинского районного маслихата Акмолинской области от 09.04.2010 № 4С-27/9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5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Буландынский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Буландынского районного маслихата «О районном бюджете на 2009 год»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4С-14/2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1-7-72, опубликовано 9 января 2009 года в газетах «Бұланды таңы», «Вести Бұланды жаршысы»)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«1814545» заменить на цифры «1809246»;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«275545» заменить на цифры «265500,3»;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«9853» заменить на цифры «9897,7»;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«158400» заменить на цифры «168400»;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«1370747» заменить на цифры «1365448»;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«1714370,3» заменить на цифры «1709071,3»;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«166334,7» заменить на цифры «161035,7»;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 пункта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«91125,6» заменить на цифры «85826,6»;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«8021» заменить на цифры «2722»;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1, 4 к решению районного маслихата «О районном бюджете на 2009 год» от 19 декабря 2008 года № 4С-14/2 (зарегистрировано в Реестре государственной регистрации нормативных правовых актов № 1-7-72, опубликовано 9 января 2009 года в газетах «Бұланды таңы», «Вести Бұланды жаршысы») изложить в новой редакции согласно приложений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вступает в силу со дня государственной регистрации в управлении юстиции Буландынского района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22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Д. Айдынбаев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П.Веселов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Е. Нугманов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Буландынскому району»                   О. Абильдин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планирования» Буландынского района         К. Самойлова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Буландинского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3 декабря 2009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777"/>
        <w:gridCol w:w="918"/>
        <w:gridCol w:w="918"/>
        <w:gridCol w:w="7682"/>
        <w:gridCol w:w="218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1809246</w:t>
            </w:r>
          </w:p>
        </w:tc>
      </w:tr>
      <w:tr>
        <w:trPr>
          <w:trHeight w:val="4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265500,3</w:t>
            </w:r>
          </w:p>
        </w:tc>
      </w:tr>
      <w:tr>
        <w:trPr>
          <w:trHeight w:val="3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</w:t>
            </w:r>
          </w:p>
        </w:tc>
      </w:tr>
      <w:tr>
        <w:trPr>
          <w:trHeight w:val="4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113589</w:t>
            </w:r>
          </w:p>
        </w:tc>
      </w:tr>
      <w:tr>
        <w:trPr>
          <w:trHeight w:val="39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113589</w:t>
            </w:r>
          </w:p>
        </w:tc>
      </w:tr>
      <w:tr>
        <w:trPr>
          <w:trHeight w:val="3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115003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83048</w:t>
            </w:r>
          </w:p>
        </w:tc>
      </w:tr>
      <w:tr>
        <w:trPr>
          <w:trHeight w:val="3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</w:t>
            </w:r>
          </w:p>
        </w:tc>
      </w:tr>
      <w:tr>
        <w:trPr>
          <w:trHeight w:val="60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17678</w:t>
            </w:r>
          </w:p>
        </w:tc>
      </w:tr>
      <w:tr>
        <w:trPr>
          <w:trHeight w:val="3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18595</w:t>
            </w:r>
          </w:p>
        </w:tc>
      </w:tr>
      <w:tr>
        <w:trPr>
          <w:trHeight w:val="3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</w:tr>
      <w:tr>
        <w:trPr>
          <w:trHeight w:val="90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3337,3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3337,3</w:t>
            </w:r>
          </w:p>
        </w:tc>
      </w:tr>
      <w:tr>
        <w:trPr>
          <w:trHeight w:val="43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9897,7</w:t>
            </w:r>
          </w:p>
        </w:tc>
      </w:tr>
      <w:tr>
        <w:trPr>
          <w:trHeight w:val="7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1087,5</w:t>
            </w:r>
          </w:p>
        </w:tc>
      </w:tr>
      <w:tr>
        <w:trPr>
          <w:trHeight w:val="8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7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8317,2</w:t>
            </w:r>
          </w:p>
        </w:tc>
      </w:tr>
      <w:tr>
        <w:trPr>
          <w:trHeight w:val="8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8317,2</w:t>
            </w:r>
          </w:p>
        </w:tc>
      </w:tr>
      <w:tr>
        <w:trPr>
          <w:trHeight w:val="5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4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6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168400</w:t>
            </w:r>
          </w:p>
        </w:tc>
      </w:tr>
      <w:tr>
        <w:trPr>
          <w:trHeight w:val="99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88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60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</w:p>
        </w:tc>
      </w:tr>
      <w:tr>
        <w:trPr>
          <w:trHeight w:val="3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</w:p>
        </w:tc>
      </w:tr>
      <w:tr>
        <w:trPr>
          <w:trHeight w:val="4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1365448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1365448</w:t>
            </w:r>
          </w:p>
        </w:tc>
      </w:tr>
      <w:tr>
        <w:trPr>
          <w:trHeight w:val="6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1365448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1709071,3</w:t>
            </w:r>
          </w:p>
        </w:tc>
      </w:tr>
      <w:tr>
        <w:trPr>
          <w:trHeight w:val="7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109947</w:t>
            </w:r>
          </w:p>
        </w:tc>
      </w:tr>
      <w:tr>
        <w:trPr>
          <w:trHeight w:val="8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</w:p>
        </w:tc>
      </w:tr>
      <w:tr>
        <w:trPr>
          <w:trHeight w:val="6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56099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56099</w:t>
            </w:r>
          </w:p>
        </w:tc>
      </w:tr>
      <w:tr>
        <w:trPr>
          <w:trHeight w:val="7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7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</w:p>
        </w:tc>
      </w:tr>
      <w:tr>
        <w:trPr>
          <w:trHeight w:val="69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9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</w:p>
        </w:tc>
      </w:tr>
      <w:tr>
        <w:trPr>
          <w:trHeight w:val="4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6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6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безопасность,правовая, судебная, уголовно-исполнительная 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1268517,3</w:t>
            </w:r>
          </w:p>
        </w:tc>
      </w:tr>
      <w:tr>
        <w:trPr>
          <w:trHeight w:val="69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44270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44270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923530,7</w:t>
            </w:r>
          </w:p>
        </w:tc>
      </w:tr>
      <w:tr>
        <w:trPr>
          <w:trHeight w:val="6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5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816312,7</w:t>
            </w:r>
          </w:p>
        </w:tc>
      </w:tr>
      <w:tr>
        <w:trPr>
          <w:trHeight w:val="151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9883,2</w:t>
            </w:r>
          </w:p>
        </w:tc>
      </w:tr>
      <w:tr>
        <w:trPr>
          <w:trHeight w:val="58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24640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38682,8</w:t>
            </w:r>
          </w:p>
        </w:tc>
      </w:tr>
      <w:tr>
        <w:trPr>
          <w:trHeight w:val="61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7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300398,6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300398,6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59893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56796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</w:t>
            </w:r>
          </w:p>
        </w:tc>
      </w:tr>
      <w:tr>
        <w:trPr>
          <w:trHeight w:val="4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23559</w:t>
            </w:r>
          </w:p>
        </w:tc>
      </w:tr>
      <w:tr>
        <w:trPr>
          <w:trHeight w:val="60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1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8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6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</w:p>
        </w:tc>
      </w:tr>
      <w:tr>
        <w:trPr>
          <w:trHeight w:val="21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172231,6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7482,6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1357,6</w:t>
            </w:r>
          </w:p>
        </w:tc>
      </w:tr>
      <w:tr>
        <w:trPr>
          <w:trHeight w:val="6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7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2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56376</w:t>
            </w:r>
          </w:p>
        </w:tc>
      </w:tr>
      <w:tr>
        <w:trPr>
          <w:trHeight w:val="6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43776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6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107873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43240</w:t>
            </w:r>
          </w:p>
        </w:tc>
      </w:tr>
      <w:tr>
        <w:trPr>
          <w:trHeight w:val="8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26912</w:t>
            </w:r>
          </w:p>
        </w:tc>
      </w:tr>
      <w:tr>
        <w:trPr>
          <w:trHeight w:val="39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23740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58090,7</w:t>
            </w:r>
          </w:p>
        </w:tc>
      </w:tr>
      <w:tr>
        <w:trPr>
          <w:trHeight w:val="79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48528,7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22231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12895,7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6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2571,8</w:t>
            </w:r>
          </w:p>
        </w:tc>
      </w:tr>
      <w:tr>
        <w:trPr>
          <w:trHeight w:val="9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1191,2</w:t>
            </w:r>
          </w:p>
        </w:tc>
      </w:tr>
      <w:tr>
        <w:trPr>
          <w:trHeight w:val="4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22287,4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</w:p>
        </w:tc>
      </w:tr>
      <w:tr>
        <w:trPr>
          <w:trHeight w:val="6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</w:t>
            </w:r>
          </w:p>
        </w:tc>
      </w:tr>
      <w:tr>
        <w:trPr>
          <w:trHeight w:val="14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7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69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10054,4</w:t>
            </w:r>
          </w:p>
        </w:tc>
      </w:tr>
      <w:tr>
        <w:trPr>
          <w:trHeight w:val="4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10054,4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6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88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  <w:tr>
        <w:trPr>
          <w:trHeight w:val="61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  <w:tr>
        <w:trPr>
          <w:trHeight w:val="4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43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1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31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</w:tr>
      <w:tr>
        <w:trPr>
          <w:trHeight w:val="5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30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30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7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4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3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3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5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7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3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76310,1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-76310,1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31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3089,9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3089,9</w:t>
            </w:r>
          </w:p>
        </w:tc>
      </w:tr>
      <w:tr>
        <w:trPr>
          <w:trHeight w:val="5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