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8d55" w14:textId="a258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Абай Егиндыкольского района Акмолинской области от 24 июля 2009 года № 7. Зарегистрировано Управлением юстиции Егиндыкольского района Акмолинской области 20 августа 2009 года № 1-8-86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административно–территориальном устройстве Республики Казахстан», с учетом мнения населения, аким села Абай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села Абай: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Приозерная - на улицу Озенды,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8 марта - на улицу Наурыз.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Абай                                  А.Дюсебекова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М.Е.Сексенбаев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