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6e27" w14:textId="a976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Щучинского районного маслихата от 23 декабря 2008 года № С-10/2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 декабря 2009 года № С-20/1. Зарегистрировано Управлением юстиции Бурабайского района Акмолинской области 10 декабря 2009 года № 1-19-168. Утратило силу - решением Бурабайского районнного маслихата Акмолинской области от 9 февраля 2010 года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Бурабайского районнного маслихата Акмолинской области от 09.02.2010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Щучинского районного маслихата «О районном бюджете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1-19-142, опубликовано 8 января 2009 года в районных газетах «Бурабай»,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«3996400,7» заменить на цифры «3508445,6»: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«1347895,6» заменить на цифры «1347480,0»;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«57388» заменить на цифры «57381,0»;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«369673,7» заменить на цифры «367358,6»;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«2221443,4» заменить на цифры «1736226,0».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«3786237,7» заменить на цифры «3301020,3».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«77559» заменить на цифры «74821,3»;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«560,0» заменить на цифры «3297,7».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«2587» заменить на цифры «2369,6».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«710000,0» заменить на цифры «225000,0».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1, 4 к указанному решению Бурабайского районного маслихата изложить и утвердить в новой редакции согласно приложения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действия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Щучинского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58"/>
        <w:gridCol w:w="918"/>
        <w:gridCol w:w="777"/>
        <w:gridCol w:w="7621"/>
        <w:gridCol w:w="25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3508445,6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1347480,0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130082,0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130082,0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716645,0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716645,0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716645,0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442316,0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274646,0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271400,0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90487,0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10285,0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40126,0</w:t>
            </w:r>
          </w:p>
        </w:tc>
      </w:tr>
      <w:tr>
        <w:trPr>
          <w:trHeight w:val="4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9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0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28997,0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47400,0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48259,0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27564,0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13831,0</w:t>
            </w:r>
          </w:p>
        </w:tc>
      </w:tr>
      <w:tr>
        <w:trPr>
          <w:trHeight w:val="9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4833,0</w:t>
            </w:r>
          </w:p>
        </w:tc>
      </w:tr>
      <w:tr>
        <w:trPr>
          <w:trHeight w:val="9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3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</w:p>
        </w:tc>
      </w:tr>
      <w:tr>
        <w:trPr>
          <w:trHeight w:val="3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учреждениям.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16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2536,0</w:t>
            </w:r>
          </w:p>
        </w:tc>
      </w:tr>
      <w:tr>
        <w:trPr>
          <w:trHeight w:val="13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9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2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7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2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57381,0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4446,0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4446,0</w:t>
            </w:r>
          </w:p>
        </w:tc>
      </w:tr>
      <w:tr>
        <w:trPr>
          <w:trHeight w:val="10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0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0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51007,0</w:t>
            </w:r>
          </w:p>
        </w:tc>
      </w:tr>
      <w:tr>
        <w:trPr>
          <w:trHeight w:val="16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51007,0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367358,6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191409,6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188699,6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188699,6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1736226,0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1736226,0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1736226,0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1086046,5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441469,5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58"/>
        <w:gridCol w:w="860"/>
        <w:gridCol w:w="780"/>
        <w:gridCol w:w="8047"/>
        <w:gridCol w:w="247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12 09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3301020,3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127165,6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104675,6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36197,1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36197,1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</w:tr>
      <w:tr>
        <w:trPr>
          <w:trHeight w:val="9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1544235,0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1377900,7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1375430,7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1340830,7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72251,3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72251,3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2774,0</w:t>
            </w:r>
          </w:p>
        </w:tc>
      </w:tr>
      <w:tr>
        <w:trPr>
          <w:trHeight w:val="10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50817,3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138163,0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120312,0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120312,0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47018,0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11457,0</w:t>
            </w:r>
          </w:p>
        </w:tc>
      </w:tr>
      <w:tr>
        <w:trPr>
          <w:trHeight w:val="13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и индивидуальной программой реабилитации инвалида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978959,1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194282,8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194282,8</w:t>
            </w:r>
          </w:p>
        </w:tc>
      </w:tr>
      <w:tr>
        <w:trPr>
          <w:trHeight w:val="1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129029,8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752225,3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752225,3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29098,8</w:t>
            </w:r>
          </w:p>
        </w:tc>
      </w:tr>
      <w:tr>
        <w:trPr>
          <w:trHeight w:val="12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715091,5</w:t>
            </w:r>
          </w:p>
        </w:tc>
      </w:tr>
      <w:tr>
        <w:trPr>
          <w:trHeight w:val="1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32451,0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27706,0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Функционарование районных (городских)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23221,0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культуры и развития языков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90600,1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8649,6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2369,6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сельского хозяйства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76597,5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76597,5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76597,5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градостроительстсва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54637,0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архитектуры и градостроительства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28196,4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10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25967,0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жилищно-коммунального хозяйства пассажирского транспорта и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15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177604,0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-177604,0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поселка,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13"/>
        <w:gridCol w:w="820"/>
        <w:gridCol w:w="800"/>
        <w:gridCol w:w="4444"/>
        <w:gridCol w:w="2001"/>
        <w:gridCol w:w="1877"/>
        <w:gridCol w:w="2168"/>
      </w:tblGrid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16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19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239"/>
        <w:gridCol w:w="1485"/>
        <w:gridCol w:w="1444"/>
        <w:gridCol w:w="1219"/>
        <w:gridCol w:w="1403"/>
        <w:gridCol w:w="1076"/>
        <w:gridCol w:w="1035"/>
        <w:gridCol w:w="1322"/>
        <w:gridCol w:w="1630"/>
      </w:tblGrid>
      <w:tr>
        <w:trPr>
          <w:trHeight w:val="159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</w:tr>
      <w:tr>
        <w:trPr>
          <w:trHeight w:val="22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