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74479" w14:textId="eb744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городского маслихата от 23 декабря 2008 года № 15/140 "О городском бюджете на 2009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№ 23/213 от 8 сентября 2009 года. Зарегистрировано Управлением юстиции города Актау № 11-1-115 от 14 сентября 2009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№ 95-IV, подпунктом </w:t>
      </w:r>
      <w:r>
        <w:rPr>
          <w:rFonts w:ascii="Times New Roman"/>
          <w:b w:val="false"/>
          <w:i w:val="false"/>
          <w:color w:val="000000"/>
          <w:sz w:val="28"/>
        </w:rPr>
        <w:t>1) пункта</w:t>
      </w:r>
      <w:r>
        <w:rPr>
          <w:rFonts w:ascii="Times New Roman"/>
          <w:b w:val="false"/>
          <w:i w:val="false"/>
          <w:color w:val="000000"/>
          <w:sz w:val="28"/>
        </w:rPr>
        <w:t xml:space="preserve"> 1 статьи 6 Закона Республики Казахстан от 23 января 2001 года № 148 «О местном государственном управлении и самоуправлении в Республике Казахстан» и решением областного маслихата от 4 сентября 2009 года </w:t>
      </w:r>
      <w:r>
        <w:rPr>
          <w:rFonts w:ascii="Times New Roman"/>
          <w:b w:val="false"/>
          <w:i w:val="false"/>
          <w:color w:val="000000"/>
          <w:sz w:val="28"/>
        </w:rPr>
        <w:t>№ 18/215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областного маслихата от 10 декабря 2008 года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10/116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областном бюджете на 2009 год» (зарегистрировано в Реестре государственной регистрации нормативных правовых актов за № 2053 от 9 сентября 2009 года), Актауский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городского маслихата от 23 декабря 2008 года </w:t>
      </w:r>
      <w:r>
        <w:rPr>
          <w:rFonts w:ascii="Times New Roman"/>
          <w:b w:val="false"/>
          <w:i w:val="false"/>
          <w:color w:val="000000"/>
          <w:sz w:val="28"/>
        </w:rPr>
        <w:t>№ 15/140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городском бюджете на 2009 год» (зарегистрировано в Реестре государственной регистрации нормативных правовых актов за № 11-1-100, опубликовано в газете «Огни Мангистау» от 27 декабря 2008 года № 213-214), от 12 февраля 2009 года </w:t>
      </w:r>
      <w:r>
        <w:rPr>
          <w:rFonts w:ascii="Times New Roman"/>
          <w:b w:val="false"/>
          <w:i w:val="false"/>
          <w:color w:val="000000"/>
          <w:sz w:val="28"/>
        </w:rPr>
        <w:t>№ 17/157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городского маслихата от 23 декабря 2008 года № 15/140 «О городском бюджете на 2009 год» (зарегистрировано в Реестре государственной регистрации нормативных правовых актов за № 11-1-106, опубликовано в газете «Огни Мангистау» от 28 февраля 2009 года № 36), от 17 апреля 2009 года </w:t>
      </w:r>
      <w:r>
        <w:rPr>
          <w:rFonts w:ascii="Times New Roman"/>
          <w:b w:val="false"/>
          <w:i w:val="false"/>
          <w:color w:val="000000"/>
          <w:sz w:val="28"/>
        </w:rPr>
        <w:t>№ 18/165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городского маслихата от 23 декабря 2008 года № 15/140 «О городском бюджете на 2009 год» (зарегистрировано в Реестре государственной регистрации нормативных правовых актов за № 11-1-107, опубликовано в газете «Огни Мангистау» от 7 мая 2009 года № 78-79), от 7 мая 2009 года </w:t>
      </w:r>
      <w:r>
        <w:rPr>
          <w:rFonts w:ascii="Times New Roman"/>
          <w:b w:val="false"/>
          <w:i w:val="false"/>
          <w:color w:val="000000"/>
          <w:sz w:val="28"/>
        </w:rPr>
        <w:t>№ 19/177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городского маслихата от 23 декабря 2008 года № 15/140 «О городском бюджете на 2009 год» (зарегистрировано в Реестре государственной регистрации нормативных правовых актов за № 11-1-108, опубликовано в газете «Огни Мангистау» от 23 мая 2009 года № 88), от 24 июня 2009 года №</w:t>
      </w:r>
      <w:r>
        <w:rPr>
          <w:rFonts w:ascii="Times New Roman"/>
          <w:b w:val="false"/>
          <w:i w:val="false"/>
          <w:color w:val="000000"/>
          <w:sz w:val="28"/>
        </w:rPr>
        <w:t xml:space="preserve"> 20/182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городского маслихата от 23 декабря 2008 года № 15/140 «О городском бюджете на 2009 год» (зарегистрировано в Реестре государственной регистрации нормативных правовых актов за № 11-1-110, опубликовано в газете «Огни Мангистау» от 11 июля 2009 года № 115), от 20 июля 2009 года </w:t>
      </w:r>
      <w:r>
        <w:rPr>
          <w:rFonts w:ascii="Times New Roman"/>
          <w:b w:val="false"/>
          <w:i w:val="false"/>
          <w:color w:val="000000"/>
          <w:sz w:val="28"/>
        </w:rPr>
        <w:t>№ 21/191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городского маслихата от 23 декабря 2008 года № 15/140 «О городском бюджете на 2009 год» (зарегистрировано в Реестре государственной регистрации нормативных правовых актов за № 11-1-112, опубликовано в газете «Огни Мангистау» от 4 августа 2009 года № 125)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 «Утвердить городской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 на 2009 год согласно приложению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11 163 445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8 132 656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262 938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752 314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2 015 537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11 634 714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135 223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135 223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606 492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606 492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48 975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300 000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857 517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«17,9» заменить цифрой «17,2»;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шестом цифру «17,2» заменить цифрой «15,7».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6 - 7 цифру «252 507» заменить цифрой «374 130»;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цифру «178 377» заменить цифрой «300 000».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6 - 9 цифру «71 088» заменить цифрой «47 518»;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цифру «17 088» заменить цифрой «14 468»;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цифру «54 000» заменить цифрой «33 050».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7 цифру «45 382» заменить цифрой «25 516».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2009 года.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Н. Каражанов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 Ж. Матаев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ГУ «Актауский городской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экономики и бюджетного планирования»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 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сентября 2009 года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сентября 2009 года № 23/213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Актау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823"/>
        <w:gridCol w:w="1260"/>
        <w:gridCol w:w="7493"/>
        <w:gridCol w:w="2861"/>
      </w:tblGrid>
      <w:tr>
        <w:trPr>
          <w:trHeight w:val="105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кате- гория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подк-ласс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55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11 163 445</w:t>
            </w:r>
          </w:p>
        </w:tc>
      </w:tr>
      <w:tr>
        <w:trPr>
          <w:trHeight w:val="255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8 132 656</w:t>
            </w:r>
          </w:p>
        </w:tc>
      </w:tr>
      <w:tr>
        <w:trPr>
          <w:trHeight w:val="255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2 909 639</w:t>
            </w:r>
          </w:p>
        </w:tc>
      </w:tr>
      <w:tr>
        <w:trPr>
          <w:trHeight w:val="255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2 909 639</w:t>
            </w:r>
          </w:p>
        </w:tc>
      </w:tr>
      <w:tr>
        <w:trPr>
          <w:trHeight w:val="255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1 704 934</w:t>
            </w:r>
          </w:p>
        </w:tc>
      </w:tr>
      <w:tr>
        <w:trPr>
          <w:trHeight w:val="255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1 704 934</w:t>
            </w:r>
          </w:p>
        </w:tc>
      </w:tr>
      <w:tr>
        <w:trPr>
          <w:trHeight w:val="255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2 917 282</w:t>
            </w:r>
          </w:p>
        </w:tc>
      </w:tr>
      <w:tr>
        <w:trPr>
          <w:trHeight w:val="255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2 329 996</w:t>
            </w:r>
          </w:p>
        </w:tc>
      </w:tr>
      <w:tr>
        <w:trPr>
          <w:trHeight w:val="255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291 522</w:t>
            </w:r>
          </w:p>
        </w:tc>
      </w:tr>
      <w:tr>
        <w:trPr>
          <w:trHeight w:val="255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295 738</w:t>
            </w:r>
          </w:p>
        </w:tc>
      </w:tr>
      <w:tr>
        <w:trPr>
          <w:trHeight w:val="255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255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377 561</w:t>
            </w:r>
          </w:p>
        </w:tc>
      </w:tr>
      <w:tr>
        <w:trPr>
          <w:trHeight w:val="255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54 049</w:t>
            </w:r>
          </w:p>
        </w:tc>
      </w:tr>
      <w:tr>
        <w:trPr>
          <w:trHeight w:val="255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191 116</w:t>
            </w:r>
          </w:p>
        </w:tc>
      </w:tr>
      <w:tr>
        <w:trPr>
          <w:trHeight w:val="99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132 396</w:t>
            </w:r>
          </w:p>
        </w:tc>
      </w:tr>
      <w:tr>
        <w:trPr>
          <w:trHeight w:val="765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223 240</w:t>
            </w:r>
          </w:p>
        </w:tc>
      </w:tr>
      <w:tr>
        <w:trPr>
          <w:trHeight w:val="255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223 240</w:t>
            </w:r>
          </w:p>
        </w:tc>
      </w:tr>
      <w:tr>
        <w:trPr>
          <w:trHeight w:val="255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262 938</w:t>
            </w:r>
          </w:p>
        </w:tc>
      </w:tr>
      <w:tr>
        <w:trPr>
          <w:trHeight w:val="255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34 902</w:t>
            </w:r>
          </w:p>
        </w:tc>
      </w:tr>
      <w:tr>
        <w:trPr>
          <w:trHeight w:val="765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12 718</w:t>
            </w:r>
          </w:p>
        </w:tc>
      </w:tr>
      <w:tr>
        <w:trPr>
          <w:trHeight w:val="51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22 184</w:t>
            </w:r>
          </w:p>
        </w:tc>
      </w:tr>
      <w:tr>
        <w:trPr>
          <w:trHeight w:val="51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2 766</w:t>
            </w:r>
          </w:p>
        </w:tc>
      </w:tr>
      <w:tr>
        <w:trPr>
          <w:trHeight w:val="51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2 766</w:t>
            </w:r>
          </w:p>
        </w:tc>
      </w:tr>
      <w:tr>
        <w:trPr>
          <w:trHeight w:val="102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211 926</w:t>
            </w:r>
          </w:p>
        </w:tc>
      </w:tr>
      <w:tr>
        <w:trPr>
          <w:trHeight w:val="1275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211 926</w:t>
            </w:r>
          </w:p>
        </w:tc>
      </w:tr>
      <w:tr>
        <w:trPr>
          <w:trHeight w:val="255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13 344</w:t>
            </w:r>
          </w:p>
        </w:tc>
      </w:tr>
      <w:tr>
        <w:trPr>
          <w:trHeight w:val="255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13 344</w:t>
            </w:r>
          </w:p>
        </w:tc>
      </w:tr>
      <w:tr>
        <w:trPr>
          <w:trHeight w:val="255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752 314</w:t>
            </w:r>
          </w:p>
        </w:tc>
      </w:tr>
      <w:tr>
        <w:trPr>
          <w:trHeight w:val="51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378 979</w:t>
            </w:r>
          </w:p>
        </w:tc>
      </w:tr>
      <w:tr>
        <w:trPr>
          <w:trHeight w:val="51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378 979</w:t>
            </w:r>
          </w:p>
        </w:tc>
      </w:tr>
      <w:tr>
        <w:trPr>
          <w:trHeight w:val="255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373 335</w:t>
            </w:r>
          </w:p>
        </w:tc>
      </w:tr>
      <w:tr>
        <w:trPr>
          <w:trHeight w:val="255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255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73 335</w:t>
            </w:r>
          </w:p>
        </w:tc>
      </w:tr>
      <w:tr>
        <w:trPr>
          <w:trHeight w:val="255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2 015 537</w:t>
            </w:r>
          </w:p>
        </w:tc>
      </w:tr>
      <w:tr>
        <w:trPr>
          <w:trHeight w:val="255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2 015 537</w:t>
            </w:r>
          </w:p>
        </w:tc>
      </w:tr>
      <w:tr>
        <w:trPr>
          <w:trHeight w:val="255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2 015 537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8"/>
        <w:gridCol w:w="1358"/>
        <w:gridCol w:w="938"/>
        <w:gridCol w:w="7161"/>
        <w:gridCol w:w="3125"/>
      </w:tblGrid>
      <w:tr>
        <w:trPr>
          <w:trHeight w:val="126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 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группа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 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тратор бюд- жет-ных прог- рамм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Програм-ма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315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11 634 714</w:t>
            </w:r>
          </w:p>
        </w:tc>
      </w:tr>
      <w:tr>
        <w:trPr>
          <w:trHeight w:val="42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160 706</w:t>
            </w:r>
          </w:p>
        </w:tc>
      </w:tr>
      <w:tr>
        <w:trPr>
          <w:trHeight w:val="405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города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11 326</w:t>
            </w:r>
          </w:p>
        </w:tc>
      </w:tr>
      <w:tr>
        <w:trPr>
          <w:trHeight w:val="51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11 326</w:t>
            </w:r>
          </w:p>
        </w:tc>
      </w:tr>
      <w:tr>
        <w:trPr>
          <w:trHeight w:val="255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95 309</w:t>
            </w:r>
          </w:p>
        </w:tc>
      </w:tr>
      <w:tr>
        <w:trPr>
          <w:trHeight w:val="51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 города областного значения)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95 309</w:t>
            </w:r>
          </w:p>
        </w:tc>
      </w:tr>
      <w:tr>
        <w:trPr>
          <w:trHeight w:val="255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Умирзак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7 391</w:t>
            </w:r>
          </w:p>
        </w:tc>
      </w:tr>
      <w:tr>
        <w:trPr>
          <w:trHeight w:val="51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7 391</w:t>
            </w:r>
          </w:p>
        </w:tc>
      </w:tr>
      <w:tr>
        <w:trPr>
          <w:trHeight w:val="255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35 272</w:t>
            </w:r>
          </w:p>
        </w:tc>
      </w:tr>
      <w:tr>
        <w:trPr>
          <w:trHeight w:val="255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13 546</w:t>
            </w:r>
          </w:p>
        </w:tc>
      </w:tr>
      <w:tr>
        <w:trPr>
          <w:trHeight w:val="255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51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11 984</w:t>
            </w:r>
          </w:p>
        </w:tc>
      </w:tr>
      <w:tr>
        <w:trPr>
          <w:trHeight w:val="51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6 742</w:t>
            </w:r>
          </w:p>
        </w:tc>
      </w:tr>
      <w:tr>
        <w:trPr>
          <w:trHeight w:val="255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11 408</w:t>
            </w:r>
          </w:p>
        </w:tc>
      </w:tr>
      <w:tr>
        <w:trPr>
          <w:trHeight w:val="51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11 408</w:t>
            </w:r>
          </w:p>
        </w:tc>
      </w:tr>
      <w:tr>
        <w:trPr>
          <w:trHeight w:val="255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8 413</w:t>
            </w:r>
          </w:p>
        </w:tc>
      </w:tr>
      <w:tr>
        <w:trPr>
          <w:trHeight w:val="255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8 413</w:t>
            </w:r>
          </w:p>
        </w:tc>
      </w:tr>
      <w:tr>
        <w:trPr>
          <w:trHeight w:val="255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8 413</w:t>
            </w:r>
          </w:p>
        </w:tc>
      </w:tr>
      <w:tr>
        <w:trPr>
          <w:trHeight w:val="51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74 033</w:t>
            </w:r>
          </w:p>
        </w:tc>
      </w:tr>
      <w:tr>
        <w:trPr>
          <w:trHeight w:val="51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74 033</w:t>
            </w:r>
          </w:p>
        </w:tc>
      </w:tr>
      <w:tr>
        <w:trPr>
          <w:trHeight w:val="51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74 033</w:t>
            </w:r>
          </w:p>
        </w:tc>
      </w:tr>
      <w:tr>
        <w:trPr>
          <w:trHeight w:val="255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4 526 842</w:t>
            </w:r>
          </w:p>
        </w:tc>
      </w:tr>
      <w:tr>
        <w:trPr>
          <w:trHeight w:val="255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4 412 081</w:t>
            </w:r>
          </w:p>
        </w:tc>
      </w:tr>
      <w:tr>
        <w:trPr>
          <w:trHeight w:val="255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19 940</w:t>
            </w:r>
          </w:p>
        </w:tc>
      </w:tr>
      <w:tr>
        <w:trPr>
          <w:trHeight w:val="255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2 580 803</w:t>
            </w:r>
          </w:p>
        </w:tc>
      </w:tr>
      <w:tr>
        <w:trPr>
          <w:trHeight w:val="51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</w:t>
            </w:r>
          </w:p>
        </w:tc>
      </w:tr>
      <w:tr>
        <w:trPr>
          <w:trHeight w:val="765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27 409</w:t>
            </w:r>
          </w:p>
        </w:tc>
      </w:tr>
      <w:tr>
        <w:trPr>
          <w:trHeight w:val="255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180 555</w:t>
            </w:r>
          </w:p>
        </w:tc>
      </w:tr>
      <w:tr>
        <w:trPr>
          <w:trHeight w:val="51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11 647</w:t>
            </w:r>
          </w:p>
        </w:tc>
      </w:tr>
      <w:tr>
        <w:trPr>
          <w:trHeight w:val="51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1 239 858</w:t>
            </w:r>
          </w:p>
        </w:tc>
      </w:tr>
      <w:tr>
        <w:trPr>
          <w:trHeight w:val="765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38 145</w:t>
            </w:r>
          </w:p>
        </w:tc>
      </w:tr>
      <w:tr>
        <w:trPr>
          <w:trHeight w:val="765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303 224</w:t>
            </w:r>
          </w:p>
        </w:tc>
      </w:tr>
      <w:tr>
        <w:trPr>
          <w:trHeight w:val="255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114 761</w:t>
            </w:r>
          </w:p>
        </w:tc>
      </w:tr>
      <w:tr>
        <w:trPr>
          <w:trHeight w:val="255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114 761</w:t>
            </w:r>
          </w:p>
        </w:tc>
      </w:tr>
      <w:tr>
        <w:trPr>
          <w:trHeight w:val="255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513 349</w:t>
            </w:r>
          </w:p>
        </w:tc>
      </w:tr>
      <w:tr>
        <w:trPr>
          <w:trHeight w:val="255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Умирзак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255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255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486 561</w:t>
            </w:r>
          </w:p>
        </w:tc>
      </w:tr>
      <w:tr>
        <w:trPr>
          <w:trHeight w:val="255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40 793</w:t>
            </w:r>
          </w:p>
        </w:tc>
      </w:tr>
      <w:tr>
        <w:trPr>
          <w:trHeight w:val="255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96 021</w:t>
            </w:r>
          </w:p>
        </w:tc>
      </w:tr>
      <w:tr>
        <w:trPr>
          <w:trHeight w:val="255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20 130</w:t>
            </w:r>
          </w:p>
        </w:tc>
      </w:tr>
      <w:tr>
        <w:trPr>
          <w:trHeight w:val="255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5 115</w:t>
            </w:r>
          </w:p>
        </w:tc>
      </w:tr>
      <w:tr>
        <w:trPr>
          <w:trHeight w:val="51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225 122</w:t>
            </w:r>
          </w:p>
        </w:tc>
      </w:tr>
      <w:tr>
        <w:trPr>
          <w:trHeight w:val="51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3 720</w:t>
            </w:r>
          </w:p>
        </w:tc>
      </w:tr>
      <w:tr>
        <w:trPr>
          <w:trHeight w:val="51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1 544</w:t>
            </w:r>
          </w:p>
        </w:tc>
      </w:tr>
      <w:tr>
        <w:trPr>
          <w:trHeight w:val="99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22 173</w:t>
            </w:r>
          </w:p>
        </w:tc>
      </w:tr>
      <w:tr>
        <w:trPr>
          <w:trHeight w:val="255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49 836</w:t>
            </w:r>
          </w:p>
        </w:tc>
      </w:tr>
      <w:tr>
        <w:trPr>
          <w:trHeight w:val="255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7 296</w:t>
            </w:r>
          </w:p>
        </w:tc>
      </w:tr>
      <w:tr>
        <w:trPr>
          <w:trHeight w:val="102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14 811</w:t>
            </w:r>
          </w:p>
        </w:tc>
      </w:tr>
      <w:tr>
        <w:trPr>
          <w:trHeight w:val="255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26 415</w:t>
            </w:r>
          </w:p>
        </w:tc>
      </w:tr>
      <w:tr>
        <w:trPr>
          <w:trHeight w:val="51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26 415</w:t>
            </w:r>
          </w:p>
        </w:tc>
      </w:tr>
      <w:tr>
        <w:trPr>
          <w:trHeight w:val="255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4 614 482</w:t>
            </w:r>
          </w:p>
        </w:tc>
      </w:tr>
      <w:tr>
        <w:trPr>
          <w:trHeight w:val="255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Умирзак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18 898</w:t>
            </w:r>
          </w:p>
        </w:tc>
      </w:tr>
      <w:tr>
        <w:trPr>
          <w:trHeight w:val="255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2 377</w:t>
            </w:r>
          </w:p>
        </w:tc>
      </w:tr>
      <w:tr>
        <w:trPr>
          <w:trHeight w:val="255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9 317</w:t>
            </w:r>
          </w:p>
        </w:tc>
      </w:tr>
      <w:tr>
        <w:trPr>
          <w:trHeight w:val="255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7 204</w:t>
            </w:r>
          </w:p>
        </w:tc>
      </w:tr>
      <w:tr>
        <w:trPr>
          <w:trHeight w:val="255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2 964 341</w:t>
            </w:r>
          </w:p>
        </w:tc>
      </w:tr>
      <w:tr>
        <w:trPr>
          <w:trHeight w:val="51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729 423</w:t>
            </w:r>
          </w:p>
        </w:tc>
      </w:tr>
      <w:tr>
        <w:trPr>
          <w:trHeight w:val="51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684 541</w:t>
            </w:r>
          </w:p>
        </w:tc>
      </w:tr>
      <w:tr>
        <w:trPr>
          <w:trHeight w:val="255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140 573</w:t>
            </w:r>
          </w:p>
        </w:tc>
      </w:tr>
      <w:tr>
        <w:trPr>
          <w:trHeight w:val="255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1 086 046</w:t>
            </w:r>
          </w:p>
        </w:tc>
      </w:tr>
      <w:tr>
        <w:trPr>
          <w:trHeight w:val="255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23 758</w:t>
            </w:r>
          </w:p>
        </w:tc>
      </w:tr>
      <w:tr>
        <w:trPr>
          <w:trHeight w:val="765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51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1 631 243</w:t>
            </w:r>
          </w:p>
        </w:tc>
      </w:tr>
      <w:tr>
        <w:trPr>
          <w:trHeight w:val="765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255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</w:tr>
      <w:tr>
        <w:trPr>
          <w:trHeight w:val="255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25 829</w:t>
            </w:r>
          </w:p>
        </w:tc>
      </w:tr>
      <w:tr>
        <w:trPr>
          <w:trHeight w:val="255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115 935</w:t>
            </w:r>
          </w:p>
        </w:tc>
      </w:tr>
      <w:tr>
        <w:trPr>
          <w:trHeight w:val="255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304 100</w:t>
            </w:r>
          </w:p>
        </w:tc>
      </w:tr>
      <w:tr>
        <w:trPr>
          <w:trHeight w:val="255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9 750</w:t>
            </w:r>
          </w:p>
        </w:tc>
      </w:tr>
      <w:tr>
        <w:trPr>
          <w:trHeight w:val="255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652 628</w:t>
            </w:r>
          </w:p>
        </w:tc>
      </w:tr>
      <w:tr>
        <w:trPr>
          <w:trHeight w:val="765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510 527</w:t>
            </w:r>
          </w:p>
        </w:tc>
      </w:tr>
      <w:tr>
        <w:trPr>
          <w:trHeight w:val="255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366 492</w:t>
            </w:r>
          </w:p>
        </w:tc>
      </w:tr>
      <w:tr>
        <w:trPr>
          <w:trHeight w:val="255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338 121</w:t>
            </w:r>
          </w:p>
        </w:tc>
      </w:tr>
      <w:tr>
        <w:trPr>
          <w:trHeight w:val="255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6 050</w:t>
            </w:r>
          </w:p>
        </w:tc>
      </w:tr>
      <w:tr>
        <w:trPr>
          <w:trHeight w:val="255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309 212</w:t>
            </w:r>
          </w:p>
        </w:tc>
      </w:tr>
      <w:tr>
        <w:trPr>
          <w:trHeight w:val="255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22 859</w:t>
            </w:r>
          </w:p>
        </w:tc>
      </w:tr>
      <w:tr>
        <w:trPr>
          <w:trHeight w:val="255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12 845</w:t>
            </w:r>
          </w:p>
        </w:tc>
      </w:tr>
      <w:tr>
        <w:trPr>
          <w:trHeight w:val="255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7 115</w:t>
            </w:r>
          </w:p>
        </w:tc>
      </w:tr>
      <w:tr>
        <w:trPr>
          <w:trHeight w:val="51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3 870</w:t>
            </w:r>
          </w:p>
        </w:tc>
      </w:tr>
      <w:tr>
        <w:trPr>
          <w:trHeight w:val="255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1 860</w:t>
            </w:r>
          </w:p>
        </w:tc>
      </w:tr>
      <w:tr>
        <w:trPr>
          <w:trHeight w:val="255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15 526</w:t>
            </w:r>
          </w:p>
        </w:tc>
      </w:tr>
      <w:tr>
        <w:trPr>
          <w:trHeight w:val="255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3 952</w:t>
            </w:r>
          </w:p>
        </w:tc>
      </w:tr>
      <w:tr>
        <w:trPr>
          <w:trHeight w:val="51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7 078</w:t>
            </w:r>
          </w:p>
        </w:tc>
      </w:tr>
      <w:tr>
        <w:trPr>
          <w:trHeight w:val="765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4 496</w:t>
            </w:r>
          </w:p>
        </w:tc>
      </w:tr>
      <w:tr>
        <w:trPr>
          <w:trHeight w:val="255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328 743</w:t>
            </w:r>
          </w:p>
        </w:tc>
      </w:tr>
      <w:tr>
        <w:trPr>
          <w:trHeight w:val="255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328 743</w:t>
            </w:r>
          </w:p>
        </w:tc>
      </w:tr>
      <w:tr>
        <w:trPr>
          <w:trHeight w:val="255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328 743</w:t>
            </w:r>
          </w:p>
        </w:tc>
      </w:tr>
      <w:tr>
        <w:trPr>
          <w:trHeight w:val="765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14 381</w:t>
            </w:r>
          </w:p>
        </w:tc>
      </w:tr>
      <w:tr>
        <w:trPr>
          <w:trHeight w:val="255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</w:tr>
      <w:tr>
        <w:trPr>
          <w:trHeight w:val="765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</w:tr>
      <w:tr>
        <w:trPr>
          <w:trHeight w:val="255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255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255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13 323</w:t>
            </w:r>
          </w:p>
        </w:tc>
      </w:tr>
      <w:tr>
        <w:trPr>
          <w:trHeight w:val="255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12 700</w:t>
            </w:r>
          </w:p>
        </w:tc>
      </w:tr>
      <w:tr>
        <w:trPr>
          <w:trHeight w:val="765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(сельских)округов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51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32 380</w:t>
            </w:r>
          </w:p>
        </w:tc>
      </w:tr>
      <w:tr>
        <w:trPr>
          <w:trHeight w:val="255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9 487</w:t>
            </w:r>
          </w:p>
        </w:tc>
      </w:tr>
      <w:tr>
        <w:trPr>
          <w:trHeight w:val="255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9 487</w:t>
            </w:r>
          </w:p>
        </w:tc>
      </w:tr>
      <w:tr>
        <w:trPr>
          <w:trHeight w:val="255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22 893</w:t>
            </w:r>
          </w:p>
        </w:tc>
      </w:tr>
      <w:tr>
        <w:trPr>
          <w:trHeight w:val="255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15 793</w:t>
            </w:r>
          </w:p>
        </w:tc>
      </w:tr>
      <w:tr>
        <w:trPr>
          <w:trHeight w:val="765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7 100</w:t>
            </w:r>
          </w:p>
        </w:tc>
      </w:tr>
      <w:tr>
        <w:trPr>
          <w:trHeight w:val="255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891 079</w:t>
            </w:r>
          </w:p>
        </w:tc>
      </w:tr>
      <w:tr>
        <w:trPr>
          <w:trHeight w:val="51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891 079</w:t>
            </w:r>
          </w:p>
        </w:tc>
      </w:tr>
      <w:tr>
        <w:trPr>
          <w:trHeight w:val="765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255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34 800</w:t>
            </w:r>
          </w:p>
        </w:tc>
      </w:tr>
      <w:tr>
        <w:trPr>
          <w:trHeight w:val="255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356 279</w:t>
            </w:r>
          </w:p>
        </w:tc>
      </w:tr>
      <w:tr>
        <w:trPr>
          <w:trHeight w:val="255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101 345</w:t>
            </w:r>
          </w:p>
        </w:tc>
      </w:tr>
      <w:tr>
        <w:trPr>
          <w:trHeight w:val="255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58 941</w:t>
            </w:r>
          </w:p>
        </w:tc>
      </w:tr>
      <w:tr>
        <w:trPr>
          <w:trHeight w:val="51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 и сельского хозяйства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7 305</w:t>
            </w:r>
          </w:p>
        </w:tc>
      </w:tr>
      <w:tr>
        <w:trPr>
          <w:trHeight w:val="255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51 636</w:t>
            </w:r>
          </w:p>
        </w:tc>
      </w:tr>
      <w:tr>
        <w:trPr>
          <w:trHeight w:val="255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25 516</w:t>
            </w:r>
          </w:p>
        </w:tc>
      </w:tr>
      <w:tr>
        <w:trPr>
          <w:trHeight w:val="51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25 516</w:t>
            </w:r>
          </w:p>
        </w:tc>
      </w:tr>
      <w:tr>
        <w:trPr>
          <w:trHeight w:val="51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16 888</w:t>
            </w:r>
          </w:p>
        </w:tc>
      </w:tr>
      <w:tr>
        <w:trPr>
          <w:trHeight w:val="51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16 888</w:t>
            </w:r>
          </w:p>
        </w:tc>
      </w:tr>
      <w:tr>
        <w:trPr>
          <w:trHeight w:val="255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2 469</w:t>
            </w:r>
          </w:p>
        </w:tc>
      </w:tr>
      <w:tr>
        <w:trPr>
          <w:trHeight w:val="255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2 469</w:t>
            </w:r>
          </w:p>
        </w:tc>
      </w:tr>
      <w:tr>
        <w:trPr>
          <w:trHeight w:val="51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2 469</w:t>
            </w:r>
          </w:p>
        </w:tc>
      </w:tr>
      <w:tr>
        <w:trPr>
          <w:trHeight w:val="255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135 223</w:t>
            </w:r>
          </w:p>
        </w:tc>
      </w:tr>
      <w:tr>
        <w:trPr>
          <w:trHeight w:val="255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135 223</w:t>
            </w:r>
          </w:p>
        </w:tc>
      </w:tr>
      <w:tr>
        <w:trPr>
          <w:trHeight w:val="255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135 223</w:t>
            </w:r>
          </w:p>
        </w:tc>
      </w:tr>
      <w:tr>
        <w:trPr>
          <w:trHeight w:val="255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135 223</w:t>
            </w:r>
          </w:p>
        </w:tc>
      </w:tr>
      <w:tr>
        <w:trPr>
          <w:trHeight w:val="255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135 223</w:t>
            </w:r>
          </w:p>
        </w:tc>
      </w:tr>
      <w:tr>
        <w:trPr>
          <w:trHeight w:val="255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-606 492</w:t>
            </w:r>
          </w:p>
        </w:tc>
      </w:tr>
      <w:tr>
        <w:trPr>
          <w:trHeight w:val="51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606 492</w:t>
            </w:r>
          </w:p>
        </w:tc>
      </w:tr>
      <w:tr>
        <w:trPr>
          <w:trHeight w:val="255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48 975</w:t>
            </w:r>
          </w:p>
        </w:tc>
      </w:tr>
      <w:tr>
        <w:trPr>
          <w:trHeight w:val="255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255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857 517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