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5cdfa" w14:textId="b15cd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22 декабря 2008 года № 81 "О бюджете Аулиекольского района на 2009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21 апреля 2009 года № 115. Зарегистрировано Управлением юстиции Аулиекольского района Костанайской области 27 апреля 2009 года № 9-7-96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04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Костанайского областного маслихата от 20 апреля 2009 года № 185 "О внесении изменений и дополнений в решение маслихата от 12 декабря 2008 года № 140 "Об областном бюджете Костанайской области на 2009 год" и постановления акимата Аулиекольского района от 20 апреля 2009 года № 98 Аулиекольский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изменения и дополнения в решение маслихата "О бюджете Аулиекольского района на 2009 год" от 22 декабря 2008 года № 81 (зарегистрировано в Реестре государственной регистрации нормативных правовых актов за номером 9-7-86, опубликовано 25 декабря 2008 года в районной газете "Әулиекөл"), ранее было внесено изменение и дополнение решением маслихата "О внесении изменений и дополнений в решение маслихата от 22 декабря 2008 года № 81 "О бюджете Аулиекольского района на 2009 год" от 16 января 2009 года № 90 (зарегистрировано в Реестре государственной регистрации нормативных правовых актов за номером 9-7-87, опубликовано 22 января 2009 года в районной газете "Әулиекөл" №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района на 2009 год согласно приложению 1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- 2294679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- 520816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- 908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- 1000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полученным официальным трансфертам - 1771955 тысяч тенге, в том числе субвенция из областного бюджета - 1068006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- 2277572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- 42559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- 25452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-25452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2-1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"2-1. Учесть в бюджете района на 2009 год поступление целевых текущих трансфертов из областного бюджета в связи с ростом размера прожиточного минимума в сумме 18225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в сумме 1255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ежемесячных государственных пособий на детей до 18 лет из малообеспеченных семей в сумме 16970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2-3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"2-3. Учесть в бюджете района на 2009 год поступление сумм целевых текущих трансфертов из областного бюджета на реализацию мер по оказанию социальной поддержки специалистов социальной сферы сельских населенных пунктов в сумме 2941 тысяча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 пунктами 2-5, 2-6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"2-5. Учесть в бюджете района на 2009 год поступление целевых текущих трансфертов из областного бюджета на расширение программы социальных рабочих мест и молодежной практики 8986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расширение программ молодежной практики в сумме 3599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создание социальных рабочих мест в сумме 5387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2-6. Учесть в бюджете района на 2009 год поступление целевых текущих трансфертов из областного бюджета на обеспечение занятости в рамках реализации стратегии региональной занятости и переподготовки кадров в сумме 5800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1, 4 указанного решения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2009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восьмой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Балгарин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Бондаренко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апреля 2009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115           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Аулиекольского района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3"/>
        <w:gridCol w:w="760"/>
        <w:gridCol w:w="781"/>
        <w:gridCol w:w="6602"/>
        <w:gridCol w:w="2274"/>
      </w:tblGrid>
      <w:tr>
        <w:trPr>
          <w:trHeight w:val="1395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2294679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520816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218130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218130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226000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226000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69031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35968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10357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22706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4408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495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</w:t>
            </w:r>
          </w:p>
        </w:tc>
      </w:tr>
      <w:tr>
        <w:trPr>
          <w:trHeight w:val="117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908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1771955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1771955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1771955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0"/>
        <w:gridCol w:w="920"/>
        <w:gridCol w:w="920"/>
        <w:gridCol w:w="877"/>
        <w:gridCol w:w="5613"/>
        <w:gridCol w:w="2310"/>
      </w:tblGrid>
      <w:tr>
        <w:trPr>
          <w:trHeight w:val="2505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2277572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156074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135818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9251</w:t>
            </w:r>
          </w:p>
        </w:tc>
      </w:tr>
      <w:tr>
        <w:trPr>
          <w:trHeight w:val="3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40690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40690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85877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85877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бюджетного планирования района (города областного значения)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1242330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67338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67338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67338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1152993</w:t>
            </w:r>
          </w:p>
        </w:tc>
      </w:tr>
      <w:tr>
        <w:trPr>
          <w:trHeight w:val="345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бесплатного подвоза учащихся до школы и обратно в аульной (сельской) местности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1151268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1102862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16619</w:t>
            </w:r>
          </w:p>
        </w:tc>
      </w:tr>
      <w:tr>
        <w:trPr>
          <w:trHeight w:val="42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Внедрение новых технологий государственной системы в сфере образования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государственных организаций образования района (города областного значения)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106998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91083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района (города областного значения)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91083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9946</w:t>
            </w:r>
          </w:p>
        </w:tc>
      </w:tr>
      <w:tr>
        <w:trPr>
          <w:trHeight w:val="45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40586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специальными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занятости и социальных программ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24960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5651</w:t>
            </w:r>
          </w:p>
        </w:tc>
      </w:tr>
      <w:tr>
        <w:trPr>
          <w:trHeight w:val="27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74256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24594</w:t>
            </w:r>
          </w:p>
        </w:tc>
      </w:tr>
      <w:tr>
        <w:trPr>
          <w:trHeight w:val="9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спорта района (города областного значения)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районных (городских) библиотек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внутренней политики района (города областного значения)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спор-та, туризма и информационного пространства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14236</w:t>
            </w:r>
          </w:p>
        </w:tc>
      </w:tr>
      <w:tr>
        <w:trPr>
          <w:trHeight w:val="105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5560</w:t>
            </w:r>
          </w:p>
        </w:tc>
      </w:tr>
      <w:tr>
        <w:trPr>
          <w:trHeight w:val="24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 района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спорта района (города областного значения)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физической культуры и спорта района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568765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района (города областного значения)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сельского хозяйства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пунктов, за счет целевого трансферта из областного бюджета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544576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544576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544576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земельных отношений района (города областного значения)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приоритетных социальных проектов в поселках, аулах (селах), аульных (сельских) округах в рамках реализации стратегии региональной занятости и перепод-готовки кадров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градо-строительная и строительная деятельность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8483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 и градостроительства района (города областного значения)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40083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40083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21100</w:t>
            </w:r>
          </w:p>
        </w:tc>
      </w:tr>
      <w:tr>
        <w:trPr>
          <w:trHeight w:val="3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12982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предпринимательства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жилищно-коммунального хозяйства, пассажирского транспорта и автомобильных дорог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IІІ. Чистое бюджетное кредитование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4"/>
        <w:gridCol w:w="914"/>
        <w:gridCol w:w="915"/>
        <w:gridCol w:w="872"/>
        <w:gridCol w:w="5656"/>
        <w:gridCol w:w="2289"/>
      </w:tblGrid>
      <w:tr>
        <w:trPr>
          <w:trHeight w:val="2505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51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42599</w:t>
            </w:r>
          </w:p>
        </w:tc>
      </w:tr>
      <w:tr>
        <w:trPr>
          <w:trHeight w:val="255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42599</w:t>
            </w:r>
          </w:p>
        </w:tc>
      </w:tr>
      <w:tr>
        <w:trPr>
          <w:trHeight w:val="21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42599</w:t>
            </w:r>
          </w:p>
        </w:tc>
      </w:tr>
      <w:tr>
        <w:trPr>
          <w:trHeight w:val="525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42599</w:t>
            </w:r>
          </w:p>
        </w:tc>
      </w:tr>
      <w:tr>
        <w:trPr>
          <w:trHeight w:val="51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42599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25"/>
        <w:gridCol w:w="5525"/>
        <w:gridCol w:w="2210"/>
      </w:tblGrid>
      <w:tr>
        <w:trPr>
          <w:trHeight w:val="510" w:hRule="atLeast"/>
        </w:trPr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85" w:hRule="atLeast"/>
        </w:trPr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(профицит)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-25452</w:t>
            </w:r>
          </w:p>
        </w:tc>
      </w:tr>
      <w:tr>
        <w:trPr>
          <w:trHeight w:val="510" w:hRule="atLeast"/>
        </w:trPr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VІ. Финансирование дефицита (использование профицита)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25452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6"/>
        <w:gridCol w:w="786"/>
        <w:gridCol w:w="914"/>
        <w:gridCol w:w="657"/>
        <w:gridCol w:w="6128"/>
        <w:gridCol w:w="2289"/>
      </w:tblGrid>
      <w:tr>
        <w:trPr>
          <w:trHeight w:val="141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25452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25452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апреля 2009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115           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2008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81  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каждого района в городе,</w:t>
      </w:r>
      <w:r>
        <w:br/>
      </w:r>
      <w:r>
        <w:rPr>
          <w:rFonts w:ascii="Times New Roman"/>
          <w:b/>
          <w:i w:val="false"/>
          <w:color w:val="000000"/>
        </w:rPr>
        <w:t>
города районного значения, поселка, аула (села),</w:t>
      </w:r>
      <w:r>
        <w:br/>
      </w:r>
      <w:r>
        <w:rPr>
          <w:rFonts w:ascii="Times New Roman"/>
          <w:b/>
          <w:i w:val="false"/>
          <w:color w:val="000000"/>
        </w:rPr>
        <w:t>
аульного (сельского) округа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787"/>
        <w:gridCol w:w="787"/>
        <w:gridCol w:w="787"/>
        <w:gridCol w:w="6119"/>
        <w:gridCol w:w="2293"/>
      </w:tblGrid>
      <w:tr>
        <w:trPr>
          <w:trHeight w:val="250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131145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85877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85877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85877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85877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Аулиеколь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Аманкарагайского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Диевского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Казанбасского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Косагал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Кушмурун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Москалевского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Новонежинского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Новоселовского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Сулукольского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Тимофеевского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имени К.Тургумбаева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Черниговского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Чернышевского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Шагалинского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1725</w:t>
            </w:r>
          </w:p>
        </w:tc>
      </w:tr>
      <w:tr>
        <w:trPr>
          <w:trHeight w:val="5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основное среднее и общее среднее образования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Аулиеколь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Москалевского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Новонежинского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Тимофеевского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18760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Аулиеколь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Аманкарагайского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Диевского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Кушмурун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Москалевского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Новонежинского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Новоселовского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Сулукольского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Тимофеевского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Черниговского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Первомайское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9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Аулиеколь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Аманкарагайского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Диевского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Казанбасского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Косагал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Кушмурун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Москалевского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Новонежинского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Новоселовского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Сулукольского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Тимофеевского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имени К.Тургумбаева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Черниговского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Чернышевского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Шагалинского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Аулиеколь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Аманкарагайского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Кушмурун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приоритетных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Аулиеколь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Аманкарагайского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Кушмурун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Новонежинского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Тимофеевского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18983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18983</w:t>
            </w:r>
          </w:p>
        </w:tc>
      </w:tr>
      <w:tr>
        <w:trPr>
          <w:trHeight w:val="19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Аулиеколь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Аманкарагайского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Кушмурун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