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18e7" w14:textId="d541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единовременной материальной помощи на развитие личного подворья малообеспеченным лицам (семьям), проживающим в сельской местности города Экибастуза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марта 2009 года N 141/3. Зарегистрировано Управлением юстиции города Экибастуза Павлодарской области 20 апреля 2009 года за N 225.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города Экибастуза Павлодарской области от 07.05.2010 N 3-05/74).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 сессия, IV созыв) от 25 декабря 2008 года N 129/11 "О бюджете города Экибастуза на 2009 год", в целях поддержки малообеспеченных лиц (семей), и учитывая недостаточность средств для укрепления личного подворья жителей сельских округов,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комиссии по назначению единовременной материальной помощи малообеспеченным лицам (семьям), проживающим в сельской местности города Экибастуза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право на получение единовременной материальной помощи на развитие личного подворья имеют малообеспеченные лица (семьи), проживающие в сельской местности города Экибастуза и получающие государственную адресную социальную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единовременной материальной помощи на развитие личного подворья, необходимо представить в государственное учреждение  "Отдел занятости и социальных программ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цели использования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справку, подтверждающую статус малообеспеченной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удостоверение личности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номер лицевого счета в почтовом отделении акционерного общества "Казпочта" или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Единовременная материальная помощь на развитие личного подворья назначается решением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акимата города Экибастуза" осуществлять финансирование единовременной материальной помощи в рамках годового бюджета города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города Экибастуза Курманову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141/3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 комиссии по назначению единовременной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материальной помощи на развитие личного подворья малообеспеченным лицам (семьям),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сельской местности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с изменениями, внесенными постановлением города Экибастуза Павлодарской области от 09.07.2009 </w:t>
      </w:r>
      <w:r>
        <w:rPr>
          <w:rFonts w:ascii="Times New Roman"/>
          <w:b w:val="false"/>
          <w:i w:val="false"/>
          <w:color w:val="000000"/>
          <w:sz w:val="28"/>
        </w:rPr>
        <w:t>N 385/7</w:t>
      </w:r>
      <w:r>
        <w:rPr>
          <w:rFonts w:ascii="Times New Roman"/>
          <w:b w:val="false"/>
          <w:i/>
          <w:color w:val="8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3"/>
        <w:gridCol w:w="5753"/>
      </w:tblGrid>
      <w:tr>
        <w:trPr>
          <w:trHeight w:val="12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Тулеубаев Сансызбай Сапарович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города Экибастуза, председатель комиссии</w:t>
            </w:r>
          </w:p>
        </w:tc>
      </w:tr>
      <w:tr>
        <w:trPr>
          <w:trHeight w:val="12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Аристанов Серик Аубакишевич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занятости и социальных программ акимата города Экибастуза", заместитель председателя комиссии</w:t>
            </w:r>
          </w:p>
        </w:tc>
      </w:tr>
      <w:tr>
        <w:trPr>
          <w:trHeight w:val="12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Тулегенова Айгуль Муратовна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заведующая сектором социальной помощи государственного учреждения "Отдел занятости и социальных программ акимата города Экибастуза", секретарь комиссии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</w:tr>
      <w:tr>
        <w:trPr>
          <w:trHeight w:val="12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Куспеков Болат Кайыржанович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экономики и бюджетного планирования акимата города Экибастуза"</w:t>
            </w:r>
          </w:p>
        </w:tc>
      </w:tr>
      <w:tr>
        <w:trPr>
          <w:trHeight w:val="12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Дюсенбаев Кенжебек Дюсенбаевич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  "Отдел сельского хозяйства акимата города Экибастуза"</w:t>
            </w:r>
          </w:p>
        </w:tc>
      </w:tr>
      <w:tr>
        <w:trPr>
          <w:trHeight w:val="12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Базарбаева Алия Кокишевна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"Отдел занятости и социальных программ акимата города Экибастуза"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