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fc1c" w14:textId="544f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17 ноября 2008 года № 690 "О квоте иммиграции оралманов на 2009-2011 годы" и постановления Правительства Республики Казахстан от 22 января 2009 года № 32 "О распределении квоты иммиграции оралманов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 июля 2009 года N 164. Зарегистрировано Управлением юстиции Есильского района Северо-Казахстанской области 17 августа 2009 года N 13-6-120. Утратило силу в связи с истечением срока действия (письмо аппарата акима Есильского района Северо-Казахстанской области от 15 июня 2012 года N 02.04.05-11/361)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Есильского района Северо-Казахстанской области от 15.06.2012 N 02.04.05-11/361)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во исполнении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2008 года № 690 «О квоте иммиграции оралманов на 2009-2011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2009 года № 32 «О распределении квоты иммиграции оралманов на 2009 год»,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18 марта 2009 года № 62 «О реализации Указа Президента Республики Казахстан от 17 ноября 2008 года № 690 «О квоте иммиграции оралманов на 2009-2011 годы» и постановления Правительства Республики Казахстан от 22 января 2009 года №32 «О распределении квоты иммиграции оралманов на 2009 год»,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Установленную квоту иммиграции оралманов на 2009 год в количестве 35 семей распределить по сельским округам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2.Состав районной комиссии по приему и обустройству оралманов (далее – Комиссия) направить на утверждение очередной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образования принять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полному охвату детей оралманов школьного возраста обучением и размещением их в интернатах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разъяснительную работу по привлечению детей оралманов на обучение в организации технического и профессионального образования (профессиональные лицеи, колледжи, училища).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занятости и социальных программ района обеспечить взаимодействие с исполнительными органами района по решению социальных вопросов и трудоустройству оралманов, организацию профессиональной подготовки и обучения оралманов новым профессиям.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Центральной районной больнице (по согласованию) обеспечить получение прибывшими оралманами гарантированного объема бесплатной медицинской помощи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прием, организовать обустройство оралманов, создать условия для их адаптации в местах их расселения;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Комиссию об исполнении настоящего постановления к 10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Комиссии периодически заслушивать информацию акимов сельских округов, руководителей исполнительных органов по вопросам приема и обустройства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Отделу внутренней политики обеспечить систематическое информирование общественности района о проводимой работе по приему и обустройству оралманов через средства массовой информации, проводить тематические встречи и беседы.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с момента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2009 года № 164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
семей оралманов на 2009 год по Есильскому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973"/>
        <w:gridCol w:w="389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комиссии по приему и обустройству оралманов.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Бектасова                         Заместитель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Айнагул Какимжоловна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Есентимиров                       Старший инспектор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Курманбай Есентаевич              миграционной полиции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дел Есильского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председателя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Мусенов                           ведущий специалист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Каеркенович                 и социальных программ,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Калиева                           Главный врач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Сабыржановна                больницы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Жусупов                           Начальник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Отеген Рахимгазиевич             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Ткаченко                          Начальник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Рыжкова                           Начальник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Евгения Александровна             Государственного центра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пенсий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Николаев                          Начальник управления юстиции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Александрович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Бужукаев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Жаслан Серикович                  Директор филиала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учреждения «Центр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населения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службы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Казахстан» по Есильскому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Абильмажинова                     Начальник отдела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Муратбековна                политики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