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7706" w14:textId="4277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23 декабря 2009 года № С-31/6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12 октября 2010 года № С-39/7. Зарегистрировано Управлением юстиции города Кокшетау Акмолинской области 21 октября 2010 года № 1-1-128. Утратило силу - решением Кокшетауского городского маслихата Акмолинской области от 11 марта 2011 года № С-44/15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Кокшетауского городского маслихата Акмолинской области от 11.03.2011 № С-44/15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действия см. п-2.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Кокшетауского городского маслихата «О городском бюджете на 2010-2012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С-31/6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1-1-115, опубликовано 21 января 2010 года в газете «Кокшетау» и 21 января 2010 года в газете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«11 075 160» заменить цифрами «11 078 307»;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«5 710 926» заменить цифрами «5 714 073»;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«11 184 415,9» заменить цифрами «11 187 562,9»;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«3 281 441» заменить цифрами «3 284 588»;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«3 275 223» заменить цифрами «3 278 370»;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«410 973» заменить цифрами «414 673»;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«149 250» заменить цифрами «148 697»;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 Кокшетауского городского маслихата «О городском бюджете на 2010 - 2012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С-31/6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1-1-115, опубликовано 21 января 2010 года в газете «Кокшетау» и 21 января 2010 года в газете «Степной маяк»), изложить в новой редакции согласно приложения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города Кокшетау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С.Муратбекова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М. 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О.Идрисов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А.Омарова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2010 года № С- 39/7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С-31/6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С-31/6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2010-2012 годы"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78"/>
        <w:gridCol w:w="635"/>
        <w:gridCol w:w="9725"/>
        <w:gridCol w:w="2223"/>
      </w:tblGrid>
      <w:tr>
        <w:trPr>
          <w:trHeight w:val="25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11078307,0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 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4502556,0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359898,0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359898,0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1909390,0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1909390,0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629569,0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331657,0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90262,0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207489,0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1448060,0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76837,0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7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155639,0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155639,0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170963,0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6705,0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8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144633,0</w:t>
            </w:r>
          </w:p>
        </w:tc>
      </w:tr>
      <w:tr>
        <w:trPr>
          <w:trHeight w:val="13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 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144633,0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690715,0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377231,0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377231,0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313484,0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313484,0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5714073,0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5714073,0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5714073,0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297"/>
        <w:gridCol w:w="1339"/>
        <w:gridCol w:w="7435"/>
        <w:gridCol w:w="2203"/>
      </w:tblGrid>
      <w:tr>
        <w:trPr>
          <w:trHeight w:val="2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11187562,9</w:t>
            </w:r>
          </w:p>
        </w:tc>
      </w:tr>
      <w:tr>
        <w:trPr>
          <w:trHeight w:val="46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159192,1</w:t>
            </w:r>
          </w:p>
        </w:tc>
      </w:tr>
      <w:tr>
        <w:trPr>
          <w:trHeight w:val="55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12285,0</w:t>
            </w:r>
          </w:p>
        </w:tc>
      </w:tr>
      <w:tr>
        <w:trPr>
          <w:trHeight w:val="73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12285,0</w:t>
            </w:r>
          </w:p>
        </w:tc>
      </w:tr>
      <w:tr>
        <w:trPr>
          <w:trHeight w:val="66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70236,8</w:t>
            </w:r>
          </w:p>
        </w:tc>
      </w:tr>
      <w:tr>
        <w:trPr>
          <w:trHeight w:val="67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68516,8</w:t>
            </w:r>
          </w:p>
        </w:tc>
      </w:tr>
      <w:tr>
        <w:trPr>
          <w:trHeight w:val="51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67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72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16485,4</w:t>
            </w:r>
          </w:p>
        </w:tc>
      </w:tr>
      <w:tr>
        <w:trPr>
          <w:trHeight w:val="8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16295,4</w:t>
            </w:r>
          </w:p>
        </w:tc>
      </w:tr>
      <w:tr>
        <w:trPr>
          <w:trHeight w:val="57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49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43149,6</w:t>
            </w:r>
          </w:p>
        </w:tc>
      </w:tr>
      <w:tr>
        <w:trPr>
          <w:trHeight w:val="106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23609,6</w:t>
            </w:r>
          </w:p>
        </w:tc>
      </w:tr>
      <w:tr>
        <w:trPr>
          <w:trHeight w:val="6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3113,0</w:t>
            </w:r>
          </w:p>
        </w:tc>
      </w:tr>
      <w:tr>
        <w:trPr>
          <w:trHeight w:val="8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15855,0</w:t>
            </w:r>
          </w:p>
        </w:tc>
      </w:tr>
      <w:tr>
        <w:trPr>
          <w:trHeight w:val="72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66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17035,3</w:t>
            </w:r>
          </w:p>
        </w:tc>
      </w:tr>
      <w:tr>
        <w:trPr>
          <w:trHeight w:val="108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16672,8</w:t>
            </w:r>
          </w:p>
        </w:tc>
      </w:tr>
      <w:tr>
        <w:trPr>
          <w:trHeight w:val="6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</w:tr>
      <w:tr>
        <w:trPr>
          <w:trHeight w:val="70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55858,0</w:t>
            </w:r>
          </w:p>
        </w:tc>
      </w:tr>
      <w:tr>
        <w:trPr>
          <w:trHeight w:val="66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</w:p>
        </w:tc>
      </w:tr>
      <w:tr>
        <w:trPr>
          <w:trHeight w:val="61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</w:p>
        </w:tc>
      </w:tr>
      <w:tr>
        <w:trPr>
          <w:trHeight w:val="72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8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82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</w:p>
        </w:tc>
      </w:tr>
      <w:tr>
        <w:trPr>
          <w:trHeight w:val="87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</w:p>
        </w:tc>
      </w:tr>
      <w:tr>
        <w:trPr>
          <w:trHeight w:val="70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</w:p>
        </w:tc>
      </w:tr>
      <w:tr>
        <w:trPr>
          <w:trHeight w:val="46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3392741,7</w:t>
            </w:r>
          </w:p>
        </w:tc>
      </w:tr>
      <w:tr>
        <w:trPr>
          <w:trHeight w:val="55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36772,1</w:t>
            </w:r>
          </w:p>
        </w:tc>
      </w:tr>
      <w:tr>
        <w:trPr>
          <w:trHeight w:val="52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36772,1</w:t>
            </w:r>
          </w:p>
        </w:tc>
      </w:tr>
      <w:tr>
        <w:trPr>
          <w:trHeight w:val="6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2831689,4</w:t>
            </w:r>
          </w:p>
        </w:tc>
      </w:tr>
      <w:tr>
        <w:trPr>
          <w:trHeight w:val="57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2697765,4</w:t>
            </w:r>
          </w:p>
        </w:tc>
      </w:tr>
      <w:tr>
        <w:trPr>
          <w:trHeight w:val="5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133924,0</w:t>
            </w:r>
          </w:p>
        </w:tc>
      </w:tr>
      <w:tr>
        <w:trPr>
          <w:trHeight w:val="76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14007,0</w:t>
            </w:r>
          </w:p>
        </w:tc>
      </w:tr>
      <w:tr>
        <w:trPr>
          <w:trHeight w:val="69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14007,0</w:t>
            </w:r>
          </w:p>
        </w:tc>
      </w:tr>
      <w:tr>
        <w:trPr>
          <w:trHeight w:val="67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231486,4</w:t>
            </w:r>
          </w:p>
        </w:tc>
      </w:tr>
      <w:tr>
        <w:trPr>
          <w:trHeight w:val="102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12549,0</w:t>
            </w:r>
          </w:p>
        </w:tc>
      </w:tr>
      <w:tr>
        <w:trPr>
          <w:trHeight w:val="91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4581,0</w:t>
            </w:r>
          </w:p>
        </w:tc>
      </w:tr>
      <w:tr>
        <w:trPr>
          <w:trHeight w:val="99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16242,0</w:t>
            </w:r>
          </w:p>
        </w:tc>
      </w:tr>
      <w:tr>
        <w:trPr>
          <w:trHeight w:val="100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8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197487,4</w:t>
            </w:r>
          </w:p>
        </w:tc>
      </w:tr>
      <w:tr>
        <w:trPr>
          <w:trHeight w:val="67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278786,8</w:t>
            </w:r>
          </w:p>
        </w:tc>
      </w:tr>
      <w:tr>
        <w:trPr>
          <w:trHeight w:val="5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278786,8</w:t>
            </w:r>
          </w:p>
        </w:tc>
      </w:tr>
      <w:tr>
        <w:trPr>
          <w:trHeight w:val="70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464614,6</w:t>
            </w:r>
          </w:p>
        </w:tc>
      </w:tr>
      <w:tr>
        <w:trPr>
          <w:trHeight w:val="79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423502,6</w:t>
            </w:r>
          </w:p>
        </w:tc>
      </w:tr>
      <w:tr>
        <w:trPr>
          <w:trHeight w:val="69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57603,0</w:t>
            </w:r>
          </w:p>
        </w:tc>
      </w:tr>
      <w:tr>
        <w:trPr>
          <w:trHeight w:val="109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3559,0</w:t>
            </w:r>
          </w:p>
        </w:tc>
      </w:tr>
      <w:tr>
        <w:trPr>
          <w:trHeight w:val="51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21902,0</w:t>
            </w:r>
          </w:p>
        </w:tc>
      </w:tr>
      <w:tr>
        <w:trPr>
          <w:trHeight w:val="61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48251,0</w:t>
            </w:r>
          </w:p>
        </w:tc>
      </w:tr>
      <w:tr>
        <w:trPr>
          <w:trHeight w:val="73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71134,6</w:t>
            </w:r>
          </w:p>
        </w:tc>
      </w:tr>
      <w:tr>
        <w:trPr>
          <w:trHeight w:val="6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2046,0</w:t>
            </w:r>
          </w:p>
        </w:tc>
      </w:tr>
      <w:tr>
        <w:trPr>
          <w:trHeight w:val="6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21614,0</w:t>
            </w:r>
          </w:p>
        </w:tc>
      </w:tr>
      <w:tr>
        <w:trPr>
          <w:trHeight w:val="49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43929,6</w:t>
            </w:r>
          </w:p>
        </w:tc>
      </w:tr>
      <w:tr>
        <w:trPr>
          <w:trHeight w:val="5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13260,0</w:t>
            </w:r>
          </w:p>
        </w:tc>
      </w:tr>
      <w:tr>
        <w:trPr>
          <w:trHeight w:val="117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31238,0</w:t>
            </w:r>
          </w:p>
        </w:tc>
      </w:tr>
      <w:tr>
        <w:trPr>
          <w:trHeight w:val="190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5203,9</w:t>
            </w:r>
          </w:p>
        </w:tc>
      </w:tr>
      <w:tr>
        <w:trPr>
          <w:trHeight w:val="280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103761,5</w:t>
            </w:r>
          </w:p>
        </w:tc>
      </w:tr>
      <w:tr>
        <w:trPr>
          <w:trHeight w:val="64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41112,0</w:t>
            </w:r>
          </w:p>
        </w:tc>
      </w:tr>
      <w:tr>
        <w:trPr>
          <w:trHeight w:val="76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41112,0</w:t>
            </w:r>
          </w:p>
        </w:tc>
      </w:tr>
      <w:tr>
        <w:trPr>
          <w:trHeight w:val="97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39821,0</w:t>
            </w:r>
          </w:p>
        </w:tc>
      </w:tr>
      <w:tr>
        <w:trPr>
          <w:trHeight w:val="81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6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4270278,2</w:t>
            </w:r>
          </w:p>
        </w:tc>
      </w:tr>
      <w:tr>
        <w:trPr>
          <w:trHeight w:val="52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1001025,2</w:t>
            </w:r>
          </w:p>
        </w:tc>
      </w:tr>
      <w:tr>
        <w:trPr>
          <w:trHeight w:val="72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148837,0</w:t>
            </w:r>
          </w:p>
        </w:tc>
      </w:tr>
      <w:tr>
        <w:trPr>
          <w:trHeight w:val="57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439181,2</w:t>
            </w:r>
          </w:p>
        </w:tc>
      </w:tr>
      <w:tr>
        <w:trPr>
          <w:trHeight w:val="57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377007,0</w:t>
            </w:r>
          </w:p>
        </w:tc>
      </w:tr>
      <w:tr>
        <w:trPr>
          <w:trHeight w:val="57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9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48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73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249405,0</w:t>
            </w:r>
          </w:p>
        </w:tc>
      </w:tr>
      <w:tr>
        <w:trPr>
          <w:trHeight w:val="73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73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123934,0</w:t>
            </w:r>
          </w:p>
        </w:tc>
      </w:tr>
      <w:tr>
        <w:trPr>
          <w:trHeight w:val="97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5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2727415,0</w:t>
            </w:r>
          </w:p>
        </w:tc>
      </w:tr>
      <w:tr>
        <w:trPr>
          <w:trHeight w:val="5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2727415,0</w:t>
            </w:r>
          </w:p>
        </w:tc>
      </w:tr>
      <w:tr>
        <w:trPr>
          <w:trHeight w:val="82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12807,0</w:t>
            </w:r>
          </w:p>
        </w:tc>
      </w:tr>
      <w:tr>
        <w:trPr>
          <w:trHeight w:val="46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6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</w:tr>
      <w:tr>
        <w:trPr>
          <w:trHeight w:val="64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108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270602,0</w:t>
            </w:r>
          </w:p>
        </w:tc>
      </w:tr>
      <w:tr>
        <w:trPr>
          <w:trHeight w:val="49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28771,0</w:t>
            </w:r>
          </w:p>
        </w:tc>
      </w:tr>
      <w:tr>
        <w:trPr>
          <w:trHeight w:val="49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171683,0</w:t>
            </w:r>
          </w:p>
        </w:tc>
      </w:tr>
      <w:tr>
        <w:trPr>
          <w:trHeight w:val="6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68648,0</w:t>
            </w:r>
          </w:p>
        </w:tc>
      </w:tr>
      <w:tr>
        <w:trPr>
          <w:trHeight w:val="61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212941,7</w:t>
            </w:r>
          </w:p>
        </w:tc>
      </w:tr>
      <w:tr>
        <w:trPr>
          <w:trHeight w:val="6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14447,7</w:t>
            </w:r>
          </w:p>
        </w:tc>
      </w:tr>
      <w:tr>
        <w:trPr>
          <w:trHeight w:val="46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14447,7</w:t>
            </w:r>
          </w:p>
        </w:tc>
      </w:tr>
      <w:tr>
        <w:trPr>
          <w:trHeight w:val="5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73696,5</w:t>
            </w:r>
          </w:p>
        </w:tc>
      </w:tr>
      <w:tr>
        <w:trPr>
          <w:trHeight w:val="34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73696,5</w:t>
            </w:r>
          </w:p>
        </w:tc>
      </w:tr>
      <w:tr>
        <w:trPr>
          <w:trHeight w:val="55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73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4847,0</w:t>
            </w:r>
          </w:p>
        </w:tc>
      </w:tr>
      <w:tr>
        <w:trPr>
          <w:trHeight w:val="96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9187,0</w:t>
            </w:r>
          </w:p>
        </w:tc>
      </w:tr>
      <w:tr>
        <w:trPr>
          <w:trHeight w:val="61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44220,7</w:t>
            </w:r>
          </w:p>
        </w:tc>
      </w:tr>
      <w:tr>
        <w:trPr>
          <w:trHeight w:val="42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41957,7</w:t>
            </w:r>
          </w:p>
        </w:tc>
      </w:tr>
      <w:tr>
        <w:trPr>
          <w:trHeight w:val="5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</w:tr>
      <w:tr>
        <w:trPr>
          <w:trHeight w:val="5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73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</w:p>
        </w:tc>
      </w:tr>
      <w:tr>
        <w:trPr>
          <w:trHeight w:val="79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2895,0</w:t>
            </w:r>
          </w:p>
        </w:tc>
      </w:tr>
      <w:tr>
        <w:trPr>
          <w:trHeight w:val="8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112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51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</w:p>
        </w:tc>
      </w:tr>
      <w:tr>
        <w:trPr>
          <w:trHeight w:val="100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</w:p>
        </w:tc>
      </w:tr>
      <w:tr>
        <w:trPr>
          <w:trHeight w:val="5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16636,8</w:t>
            </w:r>
          </w:p>
        </w:tc>
      </w:tr>
      <w:tr>
        <w:trPr>
          <w:trHeight w:val="99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12544,8</w:t>
            </w:r>
          </w:p>
        </w:tc>
      </w:tr>
      <w:tr>
        <w:trPr>
          <w:trHeight w:val="45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4042,0</w:t>
            </w:r>
          </w:p>
        </w:tc>
      </w:tr>
      <w:tr>
        <w:trPr>
          <w:trHeight w:val="45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5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91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111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29319,0</w:t>
            </w:r>
          </w:p>
        </w:tc>
      </w:tr>
      <w:tr>
        <w:trPr>
          <w:trHeight w:val="78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8460,0</w:t>
            </w:r>
          </w:p>
        </w:tc>
      </w:tr>
      <w:tr>
        <w:trPr>
          <w:trHeight w:val="81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</w:p>
        </w:tc>
      </w:tr>
      <w:tr>
        <w:trPr>
          <w:trHeight w:val="55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103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6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18520,0</w:t>
            </w:r>
          </w:p>
        </w:tc>
      </w:tr>
      <w:tr>
        <w:trPr>
          <w:trHeight w:val="103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18520,0</w:t>
            </w:r>
          </w:p>
        </w:tc>
      </w:tr>
      <w:tr>
        <w:trPr>
          <w:trHeight w:val="6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</w:p>
        </w:tc>
      </w:tr>
      <w:tr>
        <w:trPr>
          <w:trHeight w:val="6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</w:p>
        </w:tc>
      </w:tr>
      <w:tr>
        <w:trPr>
          <w:trHeight w:val="73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130852,7</w:t>
            </w:r>
          </w:p>
        </w:tc>
      </w:tr>
      <w:tr>
        <w:trPr>
          <w:trHeight w:val="5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25501,7</w:t>
            </w:r>
          </w:p>
        </w:tc>
      </w:tr>
      <w:tr>
        <w:trPr>
          <w:trHeight w:val="81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25501,7</w:t>
            </w:r>
          </w:p>
        </w:tc>
      </w:tr>
      <w:tr>
        <w:trPr>
          <w:trHeight w:val="61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105351,0</w:t>
            </w:r>
          </w:p>
        </w:tc>
      </w:tr>
      <w:tr>
        <w:trPr>
          <w:trHeight w:val="75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12865,0</w:t>
            </w:r>
          </w:p>
        </w:tc>
      </w:tr>
      <w:tr>
        <w:trPr>
          <w:trHeight w:val="52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79486,0</w:t>
            </w:r>
          </w:p>
        </w:tc>
      </w:tr>
      <w:tr>
        <w:trPr>
          <w:trHeight w:val="72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37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985336,0</w:t>
            </w:r>
          </w:p>
        </w:tc>
      </w:tr>
      <w:tr>
        <w:trPr>
          <w:trHeight w:val="6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5073,0</w:t>
            </w:r>
          </w:p>
        </w:tc>
      </w:tr>
      <w:tr>
        <w:trPr>
          <w:trHeight w:val="81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5073,0</w:t>
            </w:r>
          </w:p>
        </w:tc>
      </w:tr>
      <w:tr>
        <w:trPr>
          <w:trHeight w:val="102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10658,0</w:t>
            </w:r>
          </w:p>
        </w:tc>
      </w:tr>
      <w:tr>
        <w:trPr>
          <w:trHeight w:val="3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10658,0</w:t>
            </w:r>
          </w:p>
        </w:tc>
      </w:tr>
      <w:tr>
        <w:trPr>
          <w:trHeight w:val="94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969605,0</w:t>
            </w:r>
          </w:p>
        </w:tc>
      </w:tr>
      <w:tr>
        <w:trPr>
          <w:trHeight w:val="106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969605,0</w:t>
            </w:r>
          </w:p>
        </w:tc>
      </w:tr>
      <w:tr>
        <w:trPr>
          <w:trHeight w:val="3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151412,3</w:t>
            </w:r>
          </w:p>
        </w:tc>
      </w:tr>
      <w:tr>
        <w:trPr>
          <w:trHeight w:val="57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7282,0</w:t>
            </w:r>
          </w:p>
        </w:tc>
      </w:tr>
      <w:tr>
        <w:trPr>
          <w:trHeight w:val="75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6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55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109502,3</w:t>
            </w:r>
          </w:p>
        </w:tc>
      </w:tr>
      <w:tr>
        <w:trPr>
          <w:trHeight w:val="70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109502,3</w:t>
            </w:r>
          </w:p>
        </w:tc>
      </w:tr>
      <w:tr>
        <w:trPr>
          <w:trHeight w:val="9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99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100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28628,0</w:t>
            </w:r>
          </w:p>
        </w:tc>
      </w:tr>
      <w:tr>
        <w:trPr>
          <w:trHeight w:val="11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28628,0</w:t>
            </w:r>
          </w:p>
        </w:tc>
      </w:tr>
      <w:tr>
        <w:trPr>
          <w:trHeight w:val="25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1302516,6</w:t>
            </w:r>
          </w:p>
        </w:tc>
      </w:tr>
      <w:tr>
        <w:trPr>
          <w:trHeight w:val="25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1302516,6</w:t>
            </w:r>
          </w:p>
        </w:tc>
      </w:tr>
      <w:tr>
        <w:trPr>
          <w:trHeight w:val="55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75611,6</w:t>
            </w:r>
          </w:p>
        </w:tc>
      </w:tr>
      <w:tr>
        <w:trPr>
          <w:trHeight w:val="25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1226905,0</w:t>
            </w:r>
          </w:p>
        </w:tc>
      </w:tr>
      <w:tr>
        <w:trPr>
          <w:trHeight w:val="3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-79534,0</w:t>
            </w:r>
          </w:p>
        </w:tc>
      </w:tr>
      <w:tr>
        <w:trPr>
          <w:trHeight w:val="39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кредиты;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94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75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8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9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85766,0</w:t>
            </w:r>
          </w:p>
        </w:tc>
      </w:tr>
      <w:tr>
        <w:trPr>
          <w:trHeight w:val="39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85766,0</w:t>
            </w:r>
          </w:p>
        </w:tc>
      </w:tr>
      <w:tr>
        <w:trPr>
          <w:trHeight w:val="39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85766,0</w:t>
            </w:r>
          </w:p>
        </w:tc>
      </w:tr>
      <w:tr>
        <w:trPr>
          <w:trHeight w:val="43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-29721,9</w:t>
            </w:r>
          </w:p>
        </w:tc>
      </w:tr>
      <w:tr>
        <w:trPr>
          <w:trHeight w:val="52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