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a131" w14:textId="f1ba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Сандыктауского районного маслихата от 22 декабря 2009 года № 16/1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июня 2010 года № 19/3. Зарегистрировано Управлением юстиции Сандыктауского района Акмолинской области 7 июля 2010 года № 1-16-110. Утратило силу - решением Сандыктауского районного маслихата Акмолинской области от 29 марта 2011 года № 25/13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Сандыктауского районного маслихата Акмолинской области от 29.03.2011 № 25/13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Сандыктауского районного маслихата «О бюджете района на 2010-2012 годы»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1-16-101, опубликованное 13 января 2010 года в газете «Сандыктауские вести»),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«1208967» заменить на цифры «1248467»;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«1003543» заменить на цифры «1043043»;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«1236111,4» заменить на цифры «1275611,4»;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«59755» заменить на цифры «66995»;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Учесть, что в бюджете района на 2010 год предусмотрены целевые трансферты на развитие из областного бюджета в сумме 39500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25000 тысяч тенге –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14500 тысяч тенге –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вышеуказанному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Сандыктауского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Уразалина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 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 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 Мурашиди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2010 года № 19/3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16/1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21"/>
        <w:gridCol w:w="807"/>
        <w:gridCol w:w="828"/>
        <w:gridCol w:w="8635"/>
        <w:gridCol w:w="17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1248467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188509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106347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106347</w:t>
            </w:r>
          </w:p>
        </w:tc>
      </w:tr>
      <w:tr>
        <w:trPr>
          <w:trHeight w:val="5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12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6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16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7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1043043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1043043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18"/>
        <w:gridCol w:w="771"/>
        <w:gridCol w:w="1023"/>
        <w:gridCol w:w="8536"/>
        <w:gridCol w:w="197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функ,гр.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1275611,4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164261,4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143757,4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35382,4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35232,4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97946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96296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12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722422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674985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47437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46571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61306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13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индивидаульной программой реабилитации инвалида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1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10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102616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44922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10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-53768,4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53768,4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