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ec45" w14:textId="e0ce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22 декабря 2009 года № 163/25-4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23 июля 2010 года № 197/29-4. Зарегистрировано Управлением юстиции Целиноградского района Акмолинской области 10 августа 2010 года № 1-17-137. Утратило силу решением Целиноградского районного маслихата Акмолинской области от 4 марта 2011 года № 244/36-4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Целиноградского районного маслихата Акмолинской области от 04.03.2011 № 244/36-4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Целиноградского районного маслихата «О районном бюджете на 2010-2012 годы»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163/25-4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1-17-128, опубликовано от 22 января 2010 года в районных газетах «Призыв», «Уран»)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«5 061 562,4» заменить на цифры «5 096 589,4»;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«447 890» заменить на цифры «446 458»;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«17 232» заменить на цифры «18 664»;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«95 000» заменить на цифры «125 000»;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«4 501 440,4» заменить на цифры «4 506 467,4»;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«5 395 199» заменить на цифры «5 430 226»;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в сумме 6 515 тысяч тенге» цифры «6 515» заменить на цифры «7 190»;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 в сумме 4 777 тысяч тенге» цифры «4 777» заменить на цифры «5 242;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«на оплату за учебу в колледжах студентам из малообеспеченных и многодетных семей в сумме 777 тысяч тенге» цифры «777» заменить на цифры «4 364»;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«на текущий ремонт внутрипоселковых дорог в ауле Акмол в сумме 10 000 тысяч тенге»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ремонт третьего котла центральной котельной в ауле Акмол в сумме 8 300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 «на разработку проектно-сметной документации и проведение государственной экспертизы по строительству детского сада на 320 мест в ауле Кабанбай батыра в сумме 8000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Целиноградского районного маслихата «О районном бюджете на 2010-2012 годы»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163/25-4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1-17-128, опубликовано от 22 января 2010 года в районных газетах «Призыв», «Уран»)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Целиноградского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                     М.Жанабергенов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В.Скрипко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2010 года № 197/29-4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395"/>
        <w:gridCol w:w="536"/>
        <w:gridCol w:w="536"/>
        <w:gridCol w:w="8819"/>
        <w:gridCol w:w="2719"/>
      </w:tblGrid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5 096 589,4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446 458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24 659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24 659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242 735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242 735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157 507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100 679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29 654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25 699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5 950 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3 312 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18 664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11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17 232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4 506 467,4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4 506 467,4 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4 506 467,4 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5 430 226,0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156 031,0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145 110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29 348 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29 348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105 812 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104 102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5 991 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4 930 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1 513 101,0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104 226,0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104 226,0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104 226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1 034 565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3 153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1 031 412,0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1 031 412,0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374 310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18 361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5 414 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12 947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355 949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355 949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95 340,2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81 812,2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81 812,2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19 405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7 754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17 166 </w:t>
            </w:r>
          </w:p>
        </w:tc>
      </w:tr>
      <w:tr>
        <w:trPr>
          <w:trHeight w:val="10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3 853 </w:t>
            </w:r>
          </w:p>
        </w:tc>
      </w:tr>
      <w:tr>
        <w:trPr>
          <w:trHeight w:val="17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313,2 </w:t>
            </w:r>
          </w:p>
        </w:tc>
      </w:tr>
      <w:tr>
        <w:trPr>
          <w:trHeight w:val="26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12 432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13 528 </w:t>
            </w:r>
          </w:p>
        </w:tc>
      </w:tr>
      <w:tr>
        <w:trPr>
          <w:trHeight w:val="8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12 764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3 484 095,8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3 072 064,8 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2 823 064,8 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249 000 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379 400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379 400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74 000 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кадров: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303 400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24 342 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8 289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70 748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40 024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40 024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9 838 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8 489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8 489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3 326 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3 326 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39 987,8 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14 259 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6 178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1 851,8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1 851,8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13 658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13 658 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26 907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5 448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5 448 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21 459 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16 546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6 455 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3 093 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3 093 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3 362 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17 112,2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17 112,2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14 282,2 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2 830,0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32 047 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32 047 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32 047 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32 047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-365 683,6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365 683,6 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278 647,0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278 647,0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278 647,0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87 036,6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87 036,6 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87 036,6 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2010 года № 197/29-4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480"/>
        <w:gridCol w:w="613"/>
        <w:gridCol w:w="569"/>
        <w:gridCol w:w="7871"/>
        <w:gridCol w:w="1479"/>
        <w:gridCol w:w="1169"/>
        <w:gridCol w:w="992"/>
      </w:tblGrid>
      <w:tr>
        <w:trPr>
          <w:trHeight w:val="270" w:hRule="atLeast"/>
        </w:trPr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43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4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7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99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51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1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1461"/>
        <w:gridCol w:w="1592"/>
        <w:gridCol w:w="1680"/>
        <w:gridCol w:w="1724"/>
        <w:gridCol w:w="1944"/>
        <w:gridCol w:w="1747"/>
        <w:gridCol w:w="1528"/>
      </w:tblGrid>
      <w:tr>
        <w:trPr>
          <w:trHeight w:val="246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3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24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1439"/>
        <w:gridCol w:w="1658"/>
        <w:gridCol w:w="1724"/>
        <w:gridCol w:w="1856"/>
        <w:gridCol w:w="1724"/>
        <w:gridCol w:w="1747"/>
        <w:gridCol w:w="1528"/>
      </w:tblGrid>
      <w:tr>
        <w:trPr>
          <w:trHeight w:val="246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3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24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51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