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c731" w14:textId="92dc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2009 года № С-22/2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5 мая 2010 года № С-26/2. Зарегистрировано Управлением юстиции Шортандинского района Акмолинской области 7 мая 2010 года № 1-18-111. Утратило силу - решением Шортандинского районного маслихата Акмолинской области от 6 апреля 2011 года № С-37/9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Шортандинского районного маслихата Акмолинской области от 06.04.2011 № С-37/9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 также предложением акимата Шортандинского района,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Шортандинского районного маслихата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 - 22/2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2010-2012 годы» (зарегистрированное в Реестре государственной регистрации нормативных правовых актов № 1-18-99, опубликованное в районных газетах «Вести» № 4 от 30 января 2010 года и «Өрлеу» № 4 от 30 января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 пункта 1 цифры «2 054 530,6» заменить на цифры «2 056 530,6», цифры «376 366» заменить на цифры «378 366»;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цифры «2 080 977,3» заменить на цифры «2 082 977,3»;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11 цифры «797» заменить на цифры «500».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5 к решению районного маслихата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 - 22/2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2010-2012 годы» изложить в новой редакции, согласно приложений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Шортандинского района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Астафьева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С. 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Шортандинскому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О. 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 Рысьева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5 мая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- 26/2 «О внесении измененийв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С - 22/2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района на 2010-2012 годы»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15"/>
        <w:gridCol w:w="797"/>
        <w:gridCol w:w="735"/>
        <w:gridCol w:w="8081"/>
        <w:gridCol w:w="197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2056530,6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378366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207735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207735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120189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8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1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6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1654030,6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1654030,6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1654030,6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2082977,3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132682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114433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</w:t>
            </w:r>
          </w:p>
        </w:tc>
      </w:tr>
      <w:tr>
        <w:trPr>
          <w:trHeight w:val="6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71417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989832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83110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83110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83110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852584</w:t>
            </w:r>
          </w:p>
        </w:tc>
      </w:tr>
      <w:tr>
        <w:trPr>
          <w:trHeight w:val="6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852125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830357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54138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54138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68658,6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56971,6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53816,6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10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242,6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452592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168124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168124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124124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265 110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6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242 146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235 439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</w:t>
            </w:r>
          </w:p>
        </w:tc>
      </w:tr>
      <w:tr>
        <w:trPr>
          <w:trHeight w:val="6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76077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265417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6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8546,7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-37129,7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37129,7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5 мая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- 26/2 «О внесении измененийв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С - 22/2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района на 2010-2012 годы»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</w:t>
      </w:r>
      <w:r>
        <w:br/>
      </w:r>
      <w:r>
        <w:rPr>
          <w:rFonts w:ascii="Times New Roman"/>
          <w:b/>
          <w:i w:val="false"/>
          <w:color w:val="000000"/>
        </w:rPr>
        <w:t>
2010 год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73"/>
        <w:gridCol w:w="733"/>
        <w:gridCol w:w="733"/>
        <w:gridCol w:w="5873"/>
        <w:gridCol w:w="1393"/>
        <w:gridCol w:w="1153"/>
        <w:gridCol w:w="119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53"/>
        <w:gridCol w:w="1153"/>
        <w:gridCol w:w="1113"/>
        <w:gridCol w:w="1253"/>
        <w:gridCol w:w="1173"/>
        <w:gridCol w:w="1113"/>
        <w:gridCol w:w="1233"/>
        <w:gridCol w:w="1233"/>
        <w:gridCol w:w="1333"/>
      </w:tblGrid>
      <w:tr>
        <w:trPr>
          <w:trHeight w:val="4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4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