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4020" w14:textId="8bc4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2009 года № 233 "О районном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октября 2010 года № 320. Зарегистрировано Управлением юстиции Тарановского района Костанайской области 27 октября 2010 года № 9-18-124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2010-2012 годы"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9-18-106, опубликовано 07 января 2010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"1705354,0" заменить цифрами "1763247,1";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"851544,0" заменить цифрами "899804,0";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"2278,0" заменить цифрами "3488,0";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"1340,0" заменить цифрами "1870,0";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"850192,0" заменить цифрами "858085,1";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"1748678,0" заменить цифрами "1777927,1";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"14233,0" заменить цифрами "13936,5";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"51190,0" заменить цифрами "79834,0";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"-108747,0" заменить цифрами "-108450,5";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"108747,0" заменить цифрами "108450,5";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"12000,0" заменить цифрами "12595,0";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"15965,0" заменить цифрами "25965,0";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"2047,0" заменить цифрами "1904,0";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"9032,0" заменить цифрами "8940,0";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"20400,0" заменить цифрами "17400,0";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"23373,0" заменить цифрами "23359,0";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"12291,0" заменить цифрами "12285,0";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"11082,0" заменить цифрами "11074,0";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"1463,0" заменить цифрами "1416,0";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тридцать четвертой,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Луценко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Пирог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433"/>
        <w:gridCol w:w="533"/>
        <w:gridCol w:w="709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1763247,1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899804,0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3488,0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1870,0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858085,1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858085,1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858085,1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3"/>
        <w:gridCol w:w="693"/>
        <w:gridCol w:w="693"/>
        <w:gridCol w:w="643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1777927,1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213470,3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35711,9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118417,3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112405,4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6011,9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36737,7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36737,7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34637,7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962340,0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863325,0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862660,0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117947,0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99443,5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1428,7</w:t>
            </w:r>
          </w:p>
        </w:tc>
      </w:tr>
      <w:tr>
        <w:trPr>
          <w:trHeight w:val="15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5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18503,5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18112,5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66523,6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32940,4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18184,9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148723,0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42620,1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9075,0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157461,0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11154,6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44052,5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44052,0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13936,5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14233,0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296,5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IY.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79834,0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79834,0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79834,0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-108450,5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YI.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108450,5
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33"/>
        <w:gridCol w:w="713"/>
        <w:gridCol w:w="713"/>
        <w:gridCol w:w="8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833"/>
        <w:gridCol w:w="2433"/>
        <w:gridCol w:w="2233"/>
        <w:gridCol w:w="2413"/>
      </w:tblGrid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Материальн-техническ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112405,4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6011,9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83295,0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Евгеновка"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Приозерное"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Смайловка"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Тобол"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673"/>
        <w:gridCol w:w="2433"/>
        <w:gridCol w:w="2233"/>
        <w:gridCol w:w="2413"/>
      </w:tblGrid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18184,9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10598,0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Евгеновка"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Приозерное"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Смайловка"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Тобол"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2264,3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673"/>
        <w:gridCol w:w="2433"/>
        <w:gridCol w:w="2253"/>
        <w:gridCol w:w="2433"/>
      </w:tblGrid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4061,5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67146,0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665,0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Евгеновка"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Приозерное"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60281,0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Смайловка"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Тобол"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413"/>
        <w:gridCol w:w="2953"/>
        <w:gridCol w:w="1055"/>
      </w:tblGrid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администратору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8900,0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311363,7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7683,0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7514,0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Евгеновка"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5909,0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8652,0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6203,0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Приозерное"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7291,0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17862,0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6893,0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10153,0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6805,0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142988,0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Смайловка"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6060,0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Юбилейное"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7178,0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Тобол"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53325,7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