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9ae9" w14:textId="ff29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23 декабря 2009 года N 168/21 "О бюджете города Павлодара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09 ноября 2010 года N 72/27. Зарегистрировано Управлением юстиции города Павлодара Павлодарской области 15 ноября 2010 года N 12-1-161.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23 декабря 2009 года N 168/21 "О бюджете города Павлодара на 2010 - 2012 годы" (21-я очередная сессия 4 созыва), (зарегистрированное в Реестре государственной регистрации нормативных правовых актов за N 12-1-148, опубликованное 7 января 2010 года в газетах "Сарыарка самалы" N 1 и 11 января 2010 года "Версия"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"28 639 572" заменить цифрами "28 656 115";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"87 986" заменить цифрами "99 088";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"2 442 464" заменить цифрами "2 431 362";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"5 335 190" заменить цифрами "5 351 733";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"28 253 113"  заменить цифрами "28 269 606";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"383 816"  заменить цифрами "383 866";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"-383 816"  заменить цифрами "-383 866";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"730 030" заменить цифрами "730 080";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"24 623" заменить цифрами "19 007";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ревизионную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Желнов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ноября 2010 года N 72/27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482"/>
        <w:gridCol w:w="440"/>
        <w:gridCol w:w="8714"/>
        <w:gridCol w:w="3032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28656115</w:t>
            </w:r>
          </w:p>
        </w:tc>
      </w:tr>
      <w:tr>
        <w:trPr>
          <w:trHeight w:val="5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20773932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8178659</w:t>
            </w:r>
          </w:p>
        </w:tc>
      </w:tr>
      <w:tr>
        <w:trPr>
          <w:trHeight w:val="5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8178659</w:t>
            </w:r>
          </w:p>
        </w:tc>
      </w:tr>
      <w:tr>
        <w:trPr>
          <w:trHeight w:val="4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2557585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2557585</w:t>
            </w:r>
          </w:p>
        </w:tc>
      </w:tr>
      <w:tr>
        <w:trPr>
          <w:trHeight w:val="4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2250528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1418621</w:t>
            </w:r>
          </w:p>
        </w:tc>
      </w:tr>
      <w:tr>
        <w:trPr>
          <w:trHeight w:val="42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350061</w:t>
            </w:r>
          </w:p>
        </w:tc>
      </w:tr>
      <w:tr>
        <w:trPr>
          <w:trHeight w:val="42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481762</w:t>
            </w:r>
          </w:p>
        </w:tc>
      </w:tr>
      <w:tr>
        <w:trPr>
          <w:trHeight w:val="5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7544872</w:t>
            </w:r>
          </w:p>
        </w:tc>
      </w:tr>
      <w:tr>
        <w:trPr>
          <w:trHeight w:val="42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6849356</w:t>
            </w:r>
          </w:p>
        </w:tc>
      </w:tr>
      <w:tr>
        <w:trPr>
          <w:trHeight w:val="8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496638</w:t>
            </w:r>
          </w:p>
        </w:tc>
      </w:tr>
      <w:tr>
        <w:trPr>
          <w:trHeight w:val="75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152313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</w:t>
            </w:r>
          </w:p>
        </w:tc>
      </w:tr>
      <w:tr>
        <w:trPr>
          <w:trHeight w:val="13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242288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242288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99088</w:t>
            </w:r>
          </w:p>
        </w:tc>
      </w:tr>
      <w:tr>
        <w:trPr>
          <w:trHeight w:val="4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</w:p>
        </w:tc>
      </w:tr>
      <w:tr>
        <w:trPr>
          <w:trHeight w:val="76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</w:p>
        </w:tc>
      </w:tr>
      <w:tr>
        <w:trPr>
          <w:trHeight w:val="105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05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36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13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0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4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5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4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4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2431362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950098</w:t>
            </w:r>
          </w:p>
        </w:tc>
      </w:tr>
      <w:tr>
        <w:trPr>
          <w:trHeight w:val="6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950098</w:t>
            </w:r>
          </w:p>
        </w:tc>
      </w:tr>
      <w:tr>
        <w:trPr>
          <w:trHeight w:val="5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1481264</w:t>
            </w:r>
          </w:p>
        </w:tc>
      </w:tr>
      <w:tr>
        <w:trPr>
          <w:trHeight w:val="4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1436264</w:t>
            </w:r>
          </w:p>
        </w:tc>
      </w:tr>
      <w:tr>
        <w:trPr>
          <w:trHeight w:val="3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5351733</w:t>
            </w:r>
          </w:p>
        </w:tc>
      </w:tr>
      <w:tr>
        <w:trPr>
          <w:trHeight w:val="75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5351733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5351733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3"/>
        <w:gridCol w:w="601"/>
        <w:gridCol w:w="530"/>
        <w:gridCol w:w="7962"/>
        <w:gridCol w:w="296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28269606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270171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161651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98564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43690</w:t>
            </w:r>
          </w:p>
        </w:tc>
      </w:tr>
      <w:tr>
        <w:trPr>
          <w:trHeight w:val="12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79937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41197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28583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28583</w:t>
            </w:r>
          </w:p>
        </w:tc>
      </w:tr>
      <w:tr>
        <w:trPr>
          <w:trHeight w:val="16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10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6684195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2030293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1957454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1957454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3893115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3878328</w:t>
            </w:r>
          </w:p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3552377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325951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731258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317797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</w:t>
            </w:r>
          </w:p>
        </w:tc>
      </w:tr>
      <w:tr>
        <w:trPr>
          <w:trHeight w:val="9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110354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11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178077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413461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413461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973872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971190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242989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11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291080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59072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8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</w:p>
        </w:tc>
      </w:tr>
      <w:tr>
        <w:trPr>
          <w:trHeight w:val="27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51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154159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социальных программ для населения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3589645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2028171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2012792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514061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906801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591930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1005844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1003056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53787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47305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616580</w:t>
            </w:r>
          </w:p>
        </w:tc>
      </w:tr>
      <w:tr>
        <w:trPr>
          <w:trHeight w:val="13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285384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555630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547604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128287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247439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824833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193049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132968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132968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  уровне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131129</w:t>
            </w:r>
          </w:p>
        </w:tc>
      </w:tr>
      <w:tr>
        <w:trPr>
          <w:trHeight w:val="10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80193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34858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382302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48866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11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304159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0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296259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Топливно–энергетический комплекс и недропользование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610600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Материально–техническое оснащение государственных органов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25610</w:t>
            </w:r>
          </w:p>
        </w:tc>
      </w:tr>
      <w:tr>
        <w:trPr>
          <w:trHeight w:val="10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25610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44802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44802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1392679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708440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11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705833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705833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684239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57852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57852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626387</w:t>
            </w:r>
          </w:p>
        </w:tc>
      </w:tr>
      <w:tr>
        <w:trPr>
          <w:trHeight w:val="12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533325</w:t>
            </w:r>
          </w:p>
        </w:tc>
      </w:tr>
      <w:tr>
        <w:trPr>
          <w:trHeight w:val="10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114518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</w:t>
            </w:r>
          </w:p>
        </w:tc>
      </w:tr>
      <w:tr>
        <w:trPr>
          <w:trHeight w:val="10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  автомобильных дорог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79590</w:t>
            </w:r>
          </w:p>
        </w:tc>
      </w:tr>
      <w:tr>
        <w:trPr>
          <w:trHeight w:val="14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13553438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13236964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1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0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-383866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327673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730080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