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7c6e" w14:textId="7fc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населенных пунктов Новопокровского сельского округа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Новопокровского сельского округа района Шал акына Северо-Казахстанской области от 8 октября 2010 года N 11. Зарегистрировано Управлением юстиции района Шал акына Северо-Казахстанской области 28 октября 2010 года N 13-14-116.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реквизиты и текст решения внесены изменения на казахском языке, текст на русском языке не меняется, решением и.о. акима Новопокровского сельского округа района Шал акына Северо-Казахстанской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учитывая решения сходов граждан Новопокровского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составным частям населенных пунктов Новопокровского сельского округа района Шал акына следующие наименования: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Новопокровка: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Абылайхана;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Искака Ибраева;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Пролетарская;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Целинная;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первому переулку – Солнечный;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второму переулку – Аккайын;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третьему переулку – Бейбітшілік;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четвертому переулку – Терең көл;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пятому переулку – Жастар;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шестому переулку – Достық;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седьмому переулку – Школьный;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восьмому переулку – имя Алексея Колязова;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девятому переулку – имя Николая Петрова;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десятому переулку – Енбекши;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одиннадцатому переулку – Конституции;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двенадцатому переулку – Береговой;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тринадцатому переулку – Ақ бидай;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четырнадцатому переулку – 8 марта.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аулу Жанасу: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Каттая Кеншинбаева;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Отан;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Шокана Уәлиханова;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переулку - Мектеп.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аулу Аксу: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имя Абая Кунанбаева;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Магжана Жумабаева;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Женис;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Енбекши;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- Аккайын.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аулу Енбек: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Болашак;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имя Ибрая Алтынсарина;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Бейбитшилик.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селу Белоглинка: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улице – Степная;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улице – Новая;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– Береговая.</w:t>
      </w:r>
    </w:p>
    <w:bookmarkEnd w:id="40"/>
    <w:bookmarkStart w:name="z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Шпет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