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1a0c" w14:textId="6fb1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22 декабря 2010 года № С-42/16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 июля 2011 года № С-48/5. Зарегистрировано Управлением юстиции города Кокшетау Акмолинской области 8 июля 2011 года № 1-1-148.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2011-2013 годы» от 22 декабря 2010 года № С-42/16 (зарегистрировано в Реестре государственной регистрации нормативных правовых актов за № 1-1-136, опубликовано 20 января 2011 года в газете «Көкшетау» и 20 января 2011 года в газете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1, 2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13 386 641,2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6 018 221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189 497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802 672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6 376 251,2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14 473 927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города на 2011 год в сумме 131 000 тысяча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48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М.Журын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А.Омарова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С-48/5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04"/>
        <w:gridCol w:w="553"/>
        <w:gridCol w:w="5493"/>
        <w:gridCol w:w="2020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13386641,2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6018221,0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415491,0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415491,0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2283059,0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2283059,0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728854,0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381531,0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254169,0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2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2379227,0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2236135,0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36889,0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78253,0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14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211590,0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211590,0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189497,0</w:t>
            </w:r>
          </w:p>
        </w:tc>
      </w:tr>
      <w:tr>
        <w:trPr>
          <w:trHeight w:val="4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32063,0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20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21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802672,0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7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405605,0</w:t>
            </w:r>
          </w:p>
        </w:tc>
      </w:tr>
      <w:tr>
        <w:trPr>
          <w:trHeight w:val="48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405455,0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6376251,2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39"/>
        <w:gridCol w:w="502"/>
        <w:gridCol w:w="5893"/>
        <w:gridCol w:w="162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14473927,0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200867,0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82609,7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499,3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18449,0</w:t>
            </w:r>
          </w:p>
        </w:tc>
      </w:tr>
      <w:tr>
        <w:trPr>
          <w:trHeight w:val="9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64717,0</w:t>
            </w:r>
          </w:p>
        </w:tc>
      </w:tr>
      <w:tr>
        <w:trPr>
          <w:trHeight w:val="9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0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19130,0</w:t>
            </w:r>
          </w:p>
        </w:tc>
      </w:tr>
      <w:tr>
        <w:trPr>
          <w:trHeight w:val="13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480590,0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480590,0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473222,0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36569,3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36569,3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36569,3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4336163,2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370504,0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339509,0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3513745,2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3286059,2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227686,0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99844,0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27714,0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9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 родителей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322212,0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322212,0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387856,0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342043,0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46065,0</w:t>
            </w:r>
          </w:p>
        </w:tc>
      </w:tr>
      <w:tr>
        <w:trPr>
          <w:trHeight w:val="13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78068,0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58640,0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12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41508,0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13899,0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45813,0</w:t>
            </w:r>
          </w:p>
        </w:tc>
      </w:tr>
      <w:tr>
        <w:trPr>
          <w:trHeight w:val="11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5562370,1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1504669,4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80771,3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592310,9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831587,2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3365829,0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226674,8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3139154,2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639065,7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190521,0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412164,7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247494,0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90397,0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58332,0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55911,0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27057,0</w:t>
            </w:r>
          </w:p>
        </w:tc>
      </w:tr>
      <w:tr>
        <w:trPr>
          <w:trHeight w:val="9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18353,0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4380,0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10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28616,1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12287,6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2008,6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213864,0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118604,0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118138,0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95260,0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878246,0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5330,0</w:t>
            </w:r>
          </w:p>
        </w:tc>
      </w:tr>
      <w:tr>
        <w:trPr>
          <w:trHeight w:val="9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872916,0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872916,0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171425,0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-136516,0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9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-1066769,8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1066769,8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 июля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С-48/5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48"/>
        <w:gridCol w:w="510"/>
        <w:gridCol w:w="5777"/>
        <w:gridCol w:w="169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44392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11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</w:tr>
      <w:tr>
        <w:trPr>
          <w:trHeight w:val="11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106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11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пос. Станционный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10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11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5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8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4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45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8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 июля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С-48/5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С-42/16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25"/>
        <w:gridCol w:w="462"/>
        <w:gridCol w:w="5677"/>
        <w:gridCol w:w="193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718608,8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253563,2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75496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115030,2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115030,2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227029,7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113480,7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7411,3</w:t>
            </w:r>
          </w:p>
        </w:tc>
      </w:tr>
      <w:tr>
        <w:trPr>
          <w:trHeight w:val="9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100484,2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108549,0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6419,6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94257,0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91042,0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36577,0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11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