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def3" w14:textId="205d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Зерендинскому 
району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10 мая 2011 года № 185. Зарегистрировано Управлением юстиции Зерендинского района Акмолинской области 27 мая 2011 года № 1-14-161. Утратило силу постановлением акимата Зерендинского района Акмолинской области от 30 декабря 2011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30.12.2011 № 651.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на основании заключения товарищества с ограниченной ответственностью «Научно-производственный Центр зернового хозяйства им. А.И. Бараева» от 20 апреля 2011 года № 335,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субсидии и оптимальные сроки сева по каждому виду субсидируемых приоритетных сельскохозяйственных культур по Зерендинскому району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Е.Сагдиев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мая 2011 года № 185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 на включение в список</w:t>
      </w:r>
      <w:r>
        <w:br/>
      </w:r>
      <w:r>
        <w:rPr>
          <w:rFonts w:ascii="Times New Roman"/>
          <w:b/>
          <w:i w:val="false"/>
          <w:color w:val="000000"/>
        </w:rPr>
        <w:t>
получателей субсидии и оптимальные сроки сева по каждому</w:t>
      </w:r>
      <w:r>
        <w:br/>
      </w:r>
      <w:r>
        <w:rPr>
          <w:rFonts w:ascii="Times New Roman"/>
          <w:b/>
          <w:i w:val="false"/>
          <w:color w:val="000000"/>
        </w:rPr>
        <w:t>
виду субсидируемых приоритетных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культур по Зерендинскому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846"/>
        <w:gridCol w:w="2526"/>
        <w:gridCol w:w="3166"/>
      </w:tblGrid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субсидируемых приоритетных сельскохозяйственных культур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сельскохозяйственных культур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получателей субсидии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31 мая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25 мая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25 мая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28 мая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июня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20 мая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июня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