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d158" w14:textId="e79d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в Уилском районе Актюбинской области агитационных печатных материалов кандидатов на внеочередных выборах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10 марта 2011 года № 77. Зарегистрировано Управлением юстиции Уилского района Актюбинской области 11 марта 2011 года № 3-11-87. Утратило силу постановлением акимата Уилского района Актюбинской области от 15 апреля 2011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Уилского района Актюбинской области от 15.04.2011 № 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от 28 сентября 1995 года № 2464 «О выборах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2003 года № 148 «О местном государственном управлении и самоуправлении в Республике Казахстан»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районной территориальной комиссией определить места для размещения агитационных печатных материалов для всех кандидатов на внеочередных выборах Президента Республики Казахстан на территории Уилского района Актюбинской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определить место для агитационных материалов оснастить его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Уилского района Ш. Тлеумаганбетова.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Уилского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района:                         А. Амиргалиев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Уилского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77 от 10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по Уилскому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959"/>
        <w:gridCol w:w="3893"/>
        <w:gridCol w:w="1052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расположения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Уилский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 перекресток улиц Кокжара и Ш.Берсиева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 перекресток улиц Кокжара и Амангелды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 перекресток улиц Шернияза и Б.Жолмырзаева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 перекресток улиц Кокжара и У.Дүсипова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Уил, улица Шернияза 63, система районная централизованная библиотеки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Каракемер, врачебно-аккушерский пункт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Доска-стенд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Акшатау,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Екпетал,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2.Сельский округ им.Ш.Берсиева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аул.Қумжарган,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аул.Қарасу,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3.Коптогайский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Коптогай, здание детского сада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Аманкелды,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Қарасу,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Шубарши,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4.Караойский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Қараой, здание средней школы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Кубасай, врачебно-аккушерский пункт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5.Сарбийский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Сарбие,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Каракол, библиотека основной школы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6.Саралжинский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Аккемер,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Бестамак,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Шикудук,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7.Кайындинский сельский округ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Акжар, сельская библиотека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Косембай, сельский клуб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Доска-стенд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