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fab1" w14:textId="1e1f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Мажилиса Парламента Республики Казахстан и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9 декабря 2011 года № 277. Зарегистрировано Департаментом юстиции Актюбинской области 15 декабря 2011 года № 3-11-103. Утратило силу постановлением акимата Уилского района Актюбинской области от 2 марта 2012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Уилского района Актюбинской области от 02.03.2012 № 35.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территориальной избирательной комиссией перечень мест для размещения агитационных печатных материалов кандидатов в депутаты Мажилиса Парламента Республики Казахстан и маслихатов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печатных материалов информационными щитами и 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Тургамбекова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района:                              А.Амиргалиев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комиссии:                   С.Картбаев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Уилского района № 277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депутаты Мажилиса Парламента Республики Казахстан и маслихатов по Уилскому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8690"/>
        <w:gridCol w:w="2831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 в сельских округах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 Уилскому сельскому округу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 ул. Оноприенко, 22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- стенд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 ул. Оноприенко, 24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 ул. Шернияза, 75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 ул. Б.Жолмырзаева, 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 ул. Желтоксан, 21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 ул. Кокжар, 48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 ул. Б.Жолмырзаева, 56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 ул. Кокжар, 61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 ул. Курманова, 70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с.Екпетал ул. Кыдырбаева Хайроллы, 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 сельскому округу им. Ш.Берсиева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 ул. Ж.Жусибалиева, 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- стенд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 ул.Ж.Жусибалиева, 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 ул. Ш.Берсиева, 35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 ул. Ш.Берсиева, 37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 ул. Сулеймен аулие 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 Коптогайскому сельскому округу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с.Коптогай ул. Достык, 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- стенд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с.Коптогай ул. Казакстан 18 «А»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Коптогай ул. Достык, 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Коптогай ул. Казахстан 20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с.Коптогай ул. Мектеп, 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Аманкелды ул. Астана, 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с.Шубарши ул. Мектеп, 19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с.Карасу ул. Алашорды, 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 Караойскому сельскому округу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 ул. Казахстан 2030, 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- стенд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 ул. Казахстан 2030, 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 Сарбиискому сельскому округу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Сарбие ул. Айтеке би,16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- стенд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Сарбие ул. Айтеке би, 18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с.Сарбие ул. Бейбитшилик, 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Сарбие ул. Жастар, 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Сарбие ул. Жастар, 18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По Саралжинскому сельскому округу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с.Кемер ул. Казахстан, 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- стенд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Кемер ул. Кенеса, 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Кемер ул. Кенеса, 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с.Бестамак ул. Аяпбергена, 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Бестамак ул. Тайсойган, 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По Кайындинскому сельскому округу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 ул. А.Иманова, 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- стенд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 ул. Мектеп, 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Акжар ул. Мектеп, 4 «А»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Косембай ул. Орталык, 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// 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