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3e69" w14:textId="8003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Аксуского районного маслихата от 24 декабря 2010 года N 40-253 "О районном бюджете Аксуского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12 апреля 2011 года N 45-274. Зарегистрировано Управлением юстиции Аксуского района Департамента юстиции Алматинской области 22 апреля 2011 года N 2-4-131. Утратило силу решением маслихата Аксуского района Алматинской области от 17 февраля 2012 года № 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17.02.2012 № 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соответствий </w:t>
      </w:r>
      <w:r>
        <w:rPr>
          <w:rFonts w:ascii="Times New Roman"/>
          <w:b w:val="false"/>
          <w:i w:val="false"/>
          <w:color w:val="000000"/>
          <w:sz w:val="28"/>
        </w:rPr>
        <w:t>с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управлений и самоуправлении в Республике Казахстан" Аксуский районный </w:t>
      </w:r>
      <w:r>
        <w:rPr>
          <w:rFonts w:ascii="Times New Roman"/>
          <w:b/>
          <w:i w:val="false"/>
          <w:color w:val="000000"/>
          <w:sz w:val="28"/>
        </w:rPr>
        <w:t>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"Аксуского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30 декабря 2010 года за N 2-4-124, опубликовано в районной газете "Ақсу өңірі" за N 2-3 (9542); Аксуского районного маслихата от 22 февраля 2011 года N 43-266 "О внесении изменении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28 февраля 2011 года за N 2-4-128, опубликовано в районной газете "Ақсу өңірі" от 5 марта 2011 года N 10 (9549); Аксуского районного маслихата от 18 марта 2011 года N 44-269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31 марта 2011 года за N 2-4-130, опубликовано в районной газете "Ақсу өңірі" от 9 апреля 2011 года N 15 (9554)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1) по строкам "доходы" цифру "3633939" заменить на цифру "3693115":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"58462" заменить на цифру "56715";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"2225" заменить на цифру "10025";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"1653" заменить на цифру "200";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"3570768" заменить на цифру "3625344".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пункте 2 по строкам "затраты" цифру "3707477" заменить на цифру "3766653":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"234048" заменить на цифру "236938";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"1278" заменить на цифру "53428";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работы по чрезвычайным ситуациям" администратора бюджетных программ 122 "аппарат акима района (города областного значения)" программа 006 "предупреждение и ликвидация чрезвычайных ситуаций масштаба района (города областного значения)" "52150";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"2592370" заменить на цифру "2590530";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"116569" заменить на цифру "116819";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"338514" заменить на цифру "338616";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"126741" заменить на цифру "132748";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"179417" заменить на цифру "178980";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"79645" заменить на цифру "79561";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"27975 заменить на цифру "28113".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45 сессии                        Ж. Молдагалиев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40-253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45-274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40-253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2"/>
        <w:gridCol w:w="630"/>
        <w:gridCol w:w="9660"/>
        <w:gridCol w:w="176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3693115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12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3625344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3625344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3625344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69"/>
        <w:gridCol w:w="671"/>
        <w:gridCol w:w="691"/>
        <w:gridCol w:w="8895"/>
        <w:gridCol w:w="178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3766653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236938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2590530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407752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1627217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1624352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1581465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70"/>
        <w:gridCol w:w="652"/>
        <w:gridCol w:w="706"/>
        <w:gridCol w:w="8919"/>
        <w:gridCol w:w="176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91"/>
        <w:gridCol w:w="690"/>
        <w:gridCol w:w="630"/>
        <w:gridCol w:w="8973"/>
        <w:gridCol w:w="17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48"/>
        <w:gridCol w:w="687"/>
        <w:gridCol w:w="628"/>
        <w:gridCol w:w="687"/>
        <w:gridCol w:w="8277"/>
        <w:gridCol w:w="1765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-73538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52"/>
        <w:gridCol w:w="590"/>
        <w:gridCol w:w="848"/>
        <w:gridCol w:w="8774"/>
        <w:gridCol w:w="18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Поступления займов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1"/>
        <w:gridCol w:w="711"/>
        <w:gridCol w:w="692"/>
        <w:gridCol w:w="628"/>
        <w:gridCol w:w="8165"/>
        <w:gridCol w:w="180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