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c6e4" w14:textId="7d4c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Аксуского районного маслихата от 24 декабря 2010 года N 40-253 "О районном бюджете Аксуского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15 июля 2011 года N 47-286. Зарегистрировано Управлением юстиции Аксуского района Департамента юстиции Алматинской области 27 июля 2011 года N 2-4-133. Утратило силу решением маслихата Аксуского района Алматинской области от 17 февраля 2012 года № 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17.02.2012 № 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"О местном государственном управлении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"Аксуского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30 декабря 2010 года N 2-4-124, опубликовано в районной газете "Ақсу өңірі" N 2-3 (9542), Аксуского районного маслихата от 22 февраля 2011 года N 43-266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28 февраля 2011 года N 2-4-128, опубликовано в районной газете "Ақсу өңірі" от 5 марта 2011 года N 10 (9549), Аксуского районного маслихата от 18 марта 2011 года N 44-269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31 марта 2011 года N 2-4-130, опубликовано в районной газете "Ақсу өңірі" от 9 апреля 2011 года N 15 (9553), Аксуского районного маслихата от 12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45-274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Аксуского районного маслихата от 24 декабря 2010 года N 40-253 "О районном бюджете Аксуского района на 2011-2013 годы" (зарегистрировано в Реестре государственной регистрации нормативных правовых актов 22 апреля 2011 года N 2-4-131, опубликовано в районной газете "Ақсу өңірі" от 14 мая 2011 года N 21-22 (9554)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 "доходы" цифру "3693115" заменить на цифру "3840555":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"56715" заменить на цифру "76991";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"10025" заменить на цифру "3680";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"200" заменить на цифру "870";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"3625344" заменить на цифру "3758183".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пункте 2 по строкам "затраты" цифру "3766653" заменить на цифру "3914092".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 строкам "чистое бюджетное кредитование" цифру "22031" заменить на цифру "22030";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"831" заменить на цифру "832".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по строкам "дефицит" ("профицит") бюджета" цифру "- 73538" заменить на цифру "-73537".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по строкам "финансирование дефицита бюджета" (использование профицита) цифру "73538" заменить на цифру "73537.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40-253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47-286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40-253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33"/>
        <w:gridCol w:w="552"/>
        <w:gridCol w:w="9794"/>
        <w:gridCol w:w="177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3840555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17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3758183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3758183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3758183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1"/>
        <w:gridCol w:w="690"/>
        <w:gridCol w:w="691"/>
        <w:gridCol w:w="8955"/>
        <w:gridCol w:w="18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3914092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2666536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1833799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1830934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1789147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425609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148232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9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12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70"/>
        <w:gridCol w:w="651"/>
        <w:gridCol w:w="705"/>
        <w:gridCol w:w="8903"/>
        <w:gridCol w:w="178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90"/>
        <w:gridCol w:w="688"/>
        <w:gridCol w:w="626"/>
        <w:gridCol w:w="8928"/>
        <w:gridCol w:w="17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6"/>
        <w:gridCol w:w="685"/>
        <w:gridCol w:w="626"/>
        <w:gridCol w:w="685"/>
        <w:gridCol w:w="8290"/>
        <w:gridCol w:w="176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2"/>
        <w:gridCol w:w="590"/>
        <w:gridCol w:w="848"/>
        <w:gridCol w:w="8774"/>
        <w:gridCol w:w="18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Поступления займов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71"/>
        <w:gridCol w:w="711"/>
        <w:gridCol w:w="692"/>
        <w:gridCol w:w="628"/>
        <w:gridCol w:w="8165"/>
        <w:gridCol w:w="180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местного бюджета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40-253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47-286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40-253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 2011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793"/>
        <w:gridCol w:w="713"/>
        <w:gridCol w:w="10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40-253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47-286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40-253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бюджета на 2011-2013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733"/>
        <w:gridCol w:w="713"/>
        <w:gridCol w:w="633"/>
        <w:gridCol w:w="999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