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9660" w14:textId="b909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работникам здравоохранения, социального обеспечения, образования, культуры и спорта, проживающим в сельской местности, для приобретения топлива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31 августа 2011 года N 59-4. Зарегистрировано Управлением юстиции Коксуского района Департамента юстиции Алматинской области 22 сентября 2011 года N 2-14-113. Утратило силу - Решением маслихата Коксуского района Алматинской области от 25 июля 2012 года N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Коксуского района Алматинской области от 25.07.2012 </w:t>
      </w:r>
      <w:r>
        <w:rPr>
          <w:rFonts w:ascii="Times New Roman"/>
          <w:b w:val="false"/>
          <w:i w:val="false"/>
          <w:color w:val="ff0000"/>
          <w:sz w:val="28"/>
        </w:rPr>
        <w:t>N 5-6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Выплатить социальную помощь работникам здравоохранения, социального обеспечения, образования, культуры и спорта, проживающим в сельской местности, для приобретения топлива в 2011 году за счет бюджетных средств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образовании, культуре, здравоохранению, делам молодежи (председатель Сарсекулов Нурсаги Сабитович).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Клышова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Кисметов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Коксуского района"                         Айгуль Нуртаевна Шаяхметова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Коксуского района"                         Серик Сапарович Нурмуханбетов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августа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