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3673" w14:textId="7aa3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Шахтинске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Шахтинска Карагандинской области от 22 ноября 2011 года N 1. Зарегистрировано Управлением юстиции города Шахтинск Карагандинской области 22 ноября 2011 года N 8-8-98. Утратило силу решением акима города Шахтинск Карагандинской области от 19 ноября 2018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Шахтинск Карагандинской области от 19.11.2018 № 2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от 28 сентября 1995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в городе Шахтинске избирательные участки в границах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Галиева Е.С.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Нагаспаев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2011 года N 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206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Парковая, средняя школа N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Станционная, дома: 2; 2А,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дома: 14, 22, 22А, 24, 26, 28, 30, 32, 34, 36, 36А, 38, 40, 40А, 42, 46, 46А, 48, 48А, 50, 50А, 52, 52А,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Спортивная, дома: 1, 2, 3, 4, 5, 6, 7, 8, 9, 10, 11, 12, 13, 14, 15, 16, 18, 18А, 19, 19А, 20, 20А, 21, 21А, 22, 22А,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Торговая, дома: 2, 4, 6, 12, 13, 16, 19, 21, 23, 24, 25, 27, 28, 29, 30, 32, 33, 34, 35, 35А, 36, 37, 37А, 37Б, 38, 44, 45А, 46, 47, 47А, 48, 49, 49А,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Коммунальная, дома: 2, 4, 5, 6, 7, 8, 9,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Индустриальная, дома: 1, 3, 3А, 5, 7, 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Седова, дома: 2, 4, 5,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Байдукова, дома: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Седова, дома: 1,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Байдукова, дома: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Промышленная, дома: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дома: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дома: 1, 3, 5, 7, 8, 9, 10, 10 А, 11, 13, 15, 16, 16А, 17, 18, 18А, 19, 20, 20А, 21, 21А, 22, 23, 23а,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Клубная, дома: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дома: 1, 2, 3, 4, 4А, 5, 6, 6А, 7, 8, 8А, 10, 10А, 12, 12А, 14, 14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Нуркена Абдирова, дома: 3, 3А, 5, 5А, 6, 7, 7А, 8, 9, 11, 17, 17А, 19, 21, 23, 25, 25 А,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1, 2, 4, 6, 14А, 15, 15А, 16, 17, 18, 19, 19А,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Торговый, дома: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Шахтинский, дома: 3, 4, 5, 5А, 6, 6А, 7, 7А, 8, 9,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Октябрьский, дома: 3, 4, 5, 6, 7, 8, 9, 10, 11,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вдоль полотна железной дороги.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207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Парковая, средняя школа N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Нуркена Абдирова, дома: 2, 4, 4А,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Торговая, дома: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дома: 3, 5, 7, 9, 11, 13, 14, 15, 17, 19, 20, 21, 22, 23, 24, 25,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Индустриальная, дома: 47, 49, 63, 65, 67, 69, 71,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Матросова: 2, 3,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Гвардейская, дома: 1, 2, 3, 3А, 4, 5, 6, 7, 8, 9, 10, 14, 16, 16, 18, 20, 22,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Донская, дома: 1, 2, 3, 4, 5, 6, 6А. 7, 8, 8А, 9, 10, 12, 13, 14, 14А, 15, 16, 17, 18, 19, 20, 20А, 21, 22, 22А,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Свердлова, дома: 1, 2, 3, 4, 5, 6, 6А, 7, 8, 9, 10, 10А, 11, 11А, 12, 13, 14, 14 А, 15, 16, 16А, 17, 18, 19, 20, 21, 22, 22А, 23, 24, 24А,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дома: 1, 1А, 2, 2А, 3, 4, 5, 6, 7, 8, 9, 10, 11, 12, 13, 14, 14А,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дома: 60, 62, 64, 66, 70, 72, 74, 76, 78, 82, 84, 84А, 86, 86А, 88, 88 А, 90, 90 А, 23/1.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208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Белинского 16, учебно-производственный комбинат.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дома: 1, 3, 3А, 11А,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Маркса, дома: 8, 12, 14, 14А,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Станционная, дома: 26А, 26 Б, 26В.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209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Карла Маркса 40А, музыкальная школа.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дом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Маркса, дома: 18, 20, 22, 26, 26А, 28, 36, 38.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Парковая, средняя школа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Хара, дома: 1, 1А, 1Б, 3, 5, 5А, 7, 7А, 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дома: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Маркса, дома: 44А, 44 Б, 46, 46А.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Парковая, средняя школа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дома: 31, 39 Б, 41, 41А,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Маркса, дома: 44Г, 48, 50А, 52А, 56А.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212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Белинского 16, учебно-производственный комбинат.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Маркса, дома: 1, 2, 2Б, 3, 5, 7, 7А, 9, 9А, 11, 11А, 13, 13А, 15, 17, 19, 21, 23, 25, 27, 29, 29А, 31, 31А, 33, 35, 37, 39, 41, 41А, 43, 43 А, 45, 47, 55, 57, 57А, 57Б, 59, 59А, 61, 63, 67, 69, 69 А, 69Б, 71, 71А, 71Б,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дома: 2, 4, 6, 8, 10, 12, 14, 16, 18, 20, 20А, 22, 24, 26, 28, 30, 32, 33, 34, 36, 38, 40, 41, 42, 44, 45, 46, 47, 50, 52, 52А, 54, 54А, 56, 56А, 58, 58 А, 60, 62, 64, 66, 66А, 68, 68А, 70, 72, 74, 76, 78, 78А, 80, 80А, 82, 82А;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Белинского, дома: 1, 2, 3, 4, 5, 6, 6А, 7, 7А, 8, 8А, 9, 10, 11, 12, 13, 14, 15, 16, 17, 17А, 18, 18А, 19, 20, 20 А, 21, 22, 23, 24, 25, 27, 28, 29, 30, 31, 32, 33, 34, 34А, 35, 36, 37, 38, 39, 41, 43, 44, 45, 46, 47, 48, 48А, 50, 50А, 51, 51А, 52, 53, 53А, 54, 55, 55А, 56, 57, 57А, 61, 63, 65, 65А, 67, 67А, 69, 71, 73, 75, 77, 77А, 79, 79А,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дома: 1, 2, 3, 4, 5, 5А, 6, 7, 7А, 8, 9, 10, 11, 12, 13, 14, 15, 16, 17, 19, 20, 21, 21А, 22, 23, 23А, 24, 25, 26, 27, 28, 29, 32, 34, 36, 38, 40, 42, 44, 46, 48,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Калинина, дома: 1, 2, 3, 4, 5, 6, 7, 7А, 8, 9, 9А, 10, 11, 12, 13, 14, 16, 18, 20, 21, 21А, 22, 23, 23 А, 24, 25, 26, 27,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дома: 1, 2, 3, 4, 5, 6, 7, 8, 9, 10, 11, 12, 13, 14, 15, 16, 17, 18, 19, 20, 21, 22, 23, 24, 25, 26, 27, 28, 29, 30, 31, 32, 33, 34, 35, 36, 37, 38,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25, 27, 29, 31, 33, 35, 37, 39, 41, 43, 45, 47, 49, 51, 53, 55, 57,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Белинского, дома: 3, 4, 5, 5А, 6, 6А, 7, 7А, 8, 8А, 9, 10, 13, 14, 15, 16, 17, 17А, 18, 19, 19А,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Станционная, дома: 30, 32, 34, 34А, 36, 36А, 38, 40, 46, 48, 50, 52, 56, 58, 60, 62, 64, 66,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Казахстанский, дома: 3, 4, 5, 7, 9, 12, 13, 15, 20, 22, 23, 24, 25, 26, 27, 28, 30, 32, 33, 35, 37,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Первомайский, дома: 4, 5, 6, 7, 8.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213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проспект Абая Кунанбаева 50, Дворец культуры горняков города Шахтинска.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Дзержинского, дома: 1, 2, 3, 4, 5, 6, 6А,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Пархоменко, дома: 2, 3, 4, 5, 6, 9, 10, 12, 12А, 14, 14А, 17, 18, 21, 22, 23, 24, 24А, 26, 26А, 28,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Чкалова, дома: 1, 2, 3, 4, 5, 5А, 6, 6А, 7, 8, 9, 10, 12, 13, 14, 15,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Чапаева, дома: 2, 3, 4, 5, 6, 7, 8, 9, 10, 11, 12, 13, 14, 15, 16, 17, 18, 19, 20, 21, 22, 23,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Жданова, дома: 3, 4, 5, 9, 10, 11, 13, 15, 17, 18, 19, 20, 21, 22, 23, 24, 25, 27, 29, 29А, 31, 31А,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дома: 31, 31А, 33, 33А, 35, 35А, 41, 43, 47, 49, 49/1, 51, 51А, 53, 53А,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дома: 86, 88, 90, 92, 94, 96, 98, 100, 104, 106, 108, 110, 112, 114, 116,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Маркса, дома: 79, 81, 83, 89, 89А, 91, 91А, 93, 95, 99, 101, 101А, 103, 103А, 107,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Кунанбаева, дома: 1, 3, 4, 5, 5А, 6, 6А, 7, 8, 9, 10, 11, 12, 13, 13А, 14, 14А, 15, 16, 17, 18, 18А, 19, 20, 21, 22, 23, 24, 25, 26, 26А, 27, 28, 28А, 29, 30, 31, 31А, 32, 33, 34, 34А,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24, 26, 28, 30, 32, 34, 34А, 36, 38, 42, 42А, 42Б,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Пархоменко, дома: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Тургенева, дома: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дом 7.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214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Панфилова 4, казахская средняя школа N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Станционная, дома: 74, 76, 78А, 80, 821, 84, 86, 86А, 89,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дома: 1, 3, 5Б, 7, 7А, 7Б,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дома: 3, 4, 5, 6, 6А, 7, 7А, 9, 9А, 9Б, 9В, 15,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дома: 1, 2, 3, 4А, 5, 5Б, 7, 9, 10, 11, 13, 15, 17, 19, 19А, 21, 21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Ленинградская, дома: 4, 4А, 6, 6А, 8, 8А, 10, 10А, 12, 12А,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 4.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215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Московская 22, профессиональный лицей N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дома: 23,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69, 71.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216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Московская 22, профессиональный лицей N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дома: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Ленинградская, дома: 18, 20, 22, 22А, 24, 24А, 26, 28, 30, 32, 32А, 34, 34А, 36, 36А, 38, 38А, 40, 40А,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Вахрушева, дома: 3, 5,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дома: 1, 2, 3, 3А, 5, 5А, 7, 9, 11, 13, 15, 15А,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Горняцкая, дома: 1, 3, 5, 5А, 5Б, 7, 7А, 7Б,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83, 85, 87.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217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проспект Абая Кунанбаева 50, Дворец культуры горняков города Шахтинска.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50, 54А, 56, 56А, 60А,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Бирюзова, дома: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Ленинградская, дома: 46, 48.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218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квартал 28, казахская средняя школа N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Ленинградская, дома: 50, 52, 54, 56, 58.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219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Панфилова 4, казахская средняя школа N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Ленинградская, дома: 1, 1А, 3А, 5А, 7, 7А, 23, 25, 27, 29, 31, 33, 33А, 35, 35А, 37, 37А, 39, 39А, 41, 41 А, 43, 43А, 45, 45А, 47, 47А, 49, 49 А, 51, 51А, 53, 53 А, 55, 55 А, 57, 57А, 59, 59А, 61, 61 А,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89, 89А, 91, 91А,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дома: 1, 2, 3, 4, 5, 6, 7, 8, 9, 10, 11, 12, 13, 14, 15, 16, 17, 18, 19, 20, 21, 22, 23, 24, 25, 26, 27, 28, 29, 30, 31, 32, 33, 34, 35, 36, 37, 38.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220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квартал 31, средняя школа N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70, 70А, 72, 72А, 74, 76, 76А, 78, 78А, 78Б, 80, 80/1, 80/2;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дома: 73, 73А, 75, 77, 79, 81, 85, 87.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221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квартал 31, средняя школа N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Ленинградская, дома: 65, 67, 69, 71, 73, 73А, 73Б, 75, 75А, 77, 79, 79А,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Кунанбаева, дома: 66А, 68, 68Б;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дома: 65, 65А, 67, 69, 69А, 71, 71А.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222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квартал 28, казахская средняя школа N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дома: 124, 124/1; 124/2, 124/3, 126, 126/1, 128, 128/1, 128/2,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63/1, 65.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223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Казахстанская 102,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узел телекоммуникаций.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дома: 50, 52, 54, 54/1, 56, 56/1, 58, 58/1,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дома: 120, 122.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224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40 лет Победы 59в, гимназия N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дома: 121, 123/1, 129, 129/1.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67, 67/1, 67/2, 69, 69/1, 69/2, 71, 73, 75, 77, 79, 81.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225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40 лет Победы 59в, гимназия N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дома: 63, 63А, 64, 66, 68, 70, 70/1, 70/2, 72, 72/1, 72/2, 72/3, 74, 74/1, 74/2, 76, 76/1, 76/2, 78.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226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26 квартал улица Молодежная, средняя школа N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Победы, дома: 44/1, 44/2, 44/3, 46/1, 46/2, 46/3, 46/4, 48, 48/1, 50/1;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43, 45, 45/1, 45/2, 47, 49, 49/1, 49/2, 51, 51/2, 53.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227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101600, Карагандинская область,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26 квартал улица Молодежная, средняя школа N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Маркса, дома: 58, 62, 64, 66, 68, 72, 72А, 74, 74А, 76, 76А, 78, 80, 82, 82А, 84, 84А, 86, 88, 90, 92, 115, 117, 117/1, 119, 119/1, 121, 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дома: 3, 3А, 5, 7, 9, 11, 12, 13, 14, 15, 16, 17, 18, 19, 20, 21, 22, 23, 25,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Юбилейная, дома: 1, 1А, 5, 5А, 6, 11, 10, 12, 15, 17, 23, 25, 26, 27, 28, 30, 32, 33, 36, 37,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Рабочая, дома: 1, 1А, 2, 2А,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Школьный, дома: 1, 2, 2А, 3, 4,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Строителей, дома: 1, 3, 5, 5А, 7, 7А, 9, 9А, 11, 13, 13А, 15, 17, 19, 23, 25, 33, 35,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Линейный, дома: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Линейный, дома: 3,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40 лет Победы: 3, 3А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Победы: 36, 36А, 38А, 40, 40А, 42; 44, 46.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228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участка, дома: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Шахтинск, улица Казахстанская 97, Центральная больница города Шахтинска.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границах, дома: Центральной больницы города Шахтинска, родильного дома.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229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Шахан квартал 10\16 средняя школа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Промышленная, дома: 1, 1А, 2, 2А, 3, 4, 5, 6, 7, 7А, 8, 9, 10, 11, 12, 13, 14, 15, 16, 17, 18, 19, 20, 21, 22, 23,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Шоссейная, дома: 1, 2, 4, 6, 10, 12, 15,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Суворова, дома: 1А, 3, 5, 7,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Магистральная, дома: 1, 3, 5, 7, 11, 11А,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Кунанбаева, дома: 1, 3, 5, 7, 9, 11, 13, 15, 16, 17, 18, 19, 19А, 20, 21, 22,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дома: 1, 3,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Труда, дома: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Крылова, дома: 1, 2, 3, 4, 5, 6, 7, 8, 9, 10,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Горная, дома: 9, 10, 11, 12, 13, 14,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Строителей, дома: 1, 2, 3, 4, 5, 6, 7, 8, 9, 10, 11, 12, 13, 14, 15, 16, 17, 18,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Достоевского, дома: 1, 1А, 2, 2А, 3, 4, 5, 6, 7, 8, 9, 10, 11, 12, 13, 15, 17, 19, 19А, 19Б, 21, 21А, 23,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Чернышевского, дома: 1, 3, 5, 7, 8, 9, 10, 11, 12, 13, 14, 15, 20, 22,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Автомобильная, дома: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Чайковского, дома: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дома: 2, 2А, 4, 6,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Октябрьский, дома: 1, 2, 2А, 3, 4, 5, 6, 7, 8, 9, 10, 11, 12, 13, 14, 15, 16, 17, 19, 21,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Веселый, дома: 2, 3А, 4, 5, 6, 7, 8, 9, 10, 11, 12, 13, 14, 15, 16, 18, 19, 20, 21, 21А, 24, 24А,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Строительная, дома: 4, 22, 23, 24, 25, 26, 28, 29, 30, 31, 32, 33, 34, 35, 36, 37, 39, 40, 41, 42, 43, 44, 45, 46, 47, 48,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5, дома: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6, дома: 1, 2, 3, 4, 5, 6, 7, 8, 9, 10, 11, 12, 13, 15, 16, 17, 18, 19, 20, 21, 22,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6а, дома: 1, 2, 3, 4, 5, 6, 7, 8, 9,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7а, дома: 13, 15,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7б, дома: 1, 1А, 1Б, 2, 2А, 4А, 5, 5А, 6, 6А, 7, 8, 9, 9А, 10, 10А, 11, 11А, 12, 12А, 14, 15А, 16, 16А, 17, 17А, 18, 18А, 19, 19А, 20, 20А, 21, 21А, 22, 22 А, 23, 23А, 24, 24 А, 25, 27, 27А, 28, 28А, 31, 32, 33А, 34, 35, 36, 38, 39, 40, 41, 42, 43, 45,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10/16, дома: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старый Шахан, улица Совхозная, дома: 1, 1А, 2, 3, 4, 4А, 4Б, 5, 7, 8, 9, 10, 11, 12, 13, 15, 18, 21, 22,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Капай, дома: 1, 5, 8, 10, 11, 12, 13, 13А, 14, 16, 19, 20, 21, 22, 23, 26, 28, 36, 37, 38.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231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Шахан квартал 11\17, средняя школа N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1, дома: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3, дома: 1, 2, 3, 4, 5, 6, 7, 8, 9, 10, 11, 12, 13,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Восьмидомики: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Крайняя, дома: 2, 4, 6, 8, 10, 12, 14, 16, 18, 22,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дома: 1, 2, 3, 4, 5, 6, 7, 8, 9, 11, 12, 13,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Медицинская, дома: 1, 2, 3, 4, 5, 6,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232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Шахан, квартал 11\17, средняя школа N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11/17, дома: 1, 2, 3, 6, 10, 11, 12, 14, 15, 16, 19, 20, 21.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233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Шахан улица Добровольского, Дом культуры поселка Шахан.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двухэтажные и одноэтажные особняки поселка Северный, самозастройки;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1б, дома: 3, 4, 7,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дома: 9, 15, 16, 17, 18, 19,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3а-4а, дома: 2, 11,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Северный, дома: 1, 2, 3, 4, 5, 6, 7, 8, 9, 10, 11, 12, 13, 14, 15, 16, 17, 18, 19, 20, 24, 28, 30, 32, 40, 44, 48, 50, 54, 72,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Строительный, дома: 3, 4, 5, 6,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Строителей, дома: 3, 4, 5, 6, 9,10, 11, 12, 13, 16, 17, 19, 20, 21, 32, 44, 48, 50, 61,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Шахтерский, дома: 1, 2, 4, 8,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24, 40, 54,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Новоселов, дом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Победы, дома: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1а, дома: 5, 6, 15, 16, 17, 22, 23, 24, 25.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235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Шахан квартал 14, средняя школа N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14, дома: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15, дома: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8, дома: 2, 4, 6, 8, 10, 12, 14,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 41, дома: 1, 3, 4, 7А, 9, 10, 12, 13, 14, 15, 16.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236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Шахан, Медико-социальное учреждение престарелых и 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Коммунального государственного учреждения "Медико-социальное учреждение престарелых и инвалидов г. Шахтинска", поликлиника поселка Шахан.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237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Северо-Западный, средняя школа N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Полевая, Заречная, Сенная, Бурцева, Садовая, Зеленая, Геологическая, Разведчиков, Гапеева, Шахтинская, Загаражная, Новогаражная, Юбилейная, Буровая, Линейная, ДЭП, переулок Заречный.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238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Долинка, средняя школа N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линия, дома: 1, 1А, 2А, 3, 3А, 4, 5, 6А, 7, 9,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переулок, дома: 1, 1А, 2, 3, 4, 5, 5А,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переулок, дома: 1, 2, 3, 4, 4А,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линия, дома: 1А, 2, 3, 4, 5, 6, 6А, 7, 8А, 9, 10, 11, 12, 12А, 13, 15,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 линия, дома: 2, 3, 4, 5, 6, 7, 8, 12, 13, 14, 15, 16,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 переулок, дома: 1, 3, 3А,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 линия, дома: 1, 2, 4, 6, 7, 8, 9, 10, 13, 15, 17, 18, 19, 20, 21, 22, 23, 24,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 переулок, дома: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 линия, дома: 1, 2, 3, 3А, 4, 5, 6, 7, 8, 9А, 10, 10А, 11, 12, 13, 15, 16, 18, 20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 линия, дома: 1, 1А, 2, 3, 5, 6, 7, 8, 10, 11, 12, 13, 15, 16, 17, 17А, 18, 19, 21,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7 линия, дома: 1, 1А, 2, 2А, 3, 4, 5, 6, 6А, 7, 8, 9, 10, 12, 14, 16, 16 А,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линия, дома: 1, 2, 3, 4, 5, 6,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9 линия, дома: 1, 2, 3, 4, 5, 6, 7, 7 А,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Октября, дома: 1, 3, 5, 7, 9, 11, 12, 13, 14, 15, 16, 17, 18, 19, 22, 23, 24, 25, 26, 27, 28, 29, 30, 31, 32, 33, 34, 35, 37, 41, 43, 44, 45, 48, 51, 52, 53, 55, 57, 58, 59, 60, 61, 62, 63, 65, 67, 69, 71, 73, 75, 76, 77, 79, 81, 82, 83, 84, 85, 86, 91, 91/1, 93, 96,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Баженова, дома: 2, 2 А, 8А, 10, 12, 13, 15, 17, 19, 20, 20А, 20Б, 21, 22, 23, 25, 28, 34, 36, 39, 41, 42, 45, 47, 62, 64, 65, д,67,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Джамбула, дома: 1, 1А, 2А, 4, 4А, 5, 6, 6А, 7, 8, 8А, 9, 10, 11, 11А, 12, 13, 13А, 14, 15, 16, 17, 18, 19, 20, 20А, 20Б, 21, 22, 24, 25, 26, 26 А, 26/1, 27, 28, 29, 30А, 31, 32, 33,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Гайдара, дома: 16, 19, 23, 29, 44, 47,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дома: 11, 13, 17, 19, 21,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Гаражная, дома: 1, 1А, 3, 4,4А,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Обручева, дома: 28, 33,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дома: 1, 2,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Солнечная, дома: 1, 2,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Сангородок, улица Лесная, дома: 1, 2, 3, 5, 6, 7, 8, 9, 10, 11, 13, 14, 15, 16, 17.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239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Долинка, административное здание учреждения АК 159\6.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Андрейкин, дома: 1, 2, 3, 5, 6, 7, 8, 10, 11, 12, 16,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дома: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Стадионный, дома: 1, 2, 3, 4, 5, 6, 7, 8, 9, 10, 11, 12,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Долинская, дома: 1, 1А, 1Б, 2, 3, 4, 5, 7, 8, 9, 10, 10 А, 10Б, 10В, 11, 13, 15, 16, 18, 19, 20, 22, 25, 26, 27, 28, 29, 31, 35, 46, 47, 48, 49, 50, 51, 52, 53, 54, 55, 57, 59, 60, 61, 63, 64, 65, 66, 66А, 68, 69, 70, 71, 72, 74, 76, 76А, 78, 80, 82, 84, 86,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Парковая, дома: 1А, 1Б, 1В, 1Г, 2, 3, 4, 5, 6, 7, 8, 8А, 8Б, 8В, 9, 10, 11, 12, 13, 14, 15, 16, 17, 18, 20, 21, 22, 23, 24, 24А,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дома: 1, 1А, 1Б, 2, 3, 4, 5, 5А, 6, 9, 10, 11, 13, 14, 15, 16, 17, 18, 19, 20, 21, 22, 23, 24, 27, 30, 32, 33, 34, 35, 36, 38, 39, 40, 41, 42, 43, 44, 45, 50, 51, 53, 55, 56, 57, 62, 63, 63А, 64, 67, 68, 69, 78, 80, 82, 85, 86, 88, 91, 91Б, 96, 99, 101, 102, 105, 106, 107, 110, 111, 113,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Транспортная, дома: 58А, 59, 65, 74, 77, 80, 81, 84, 85, 87, 91, 92, 94, 96, 97, 98, 98А, 99, 100, 104, 109, 110, 111, 111А, 112, 113, 114, 116, 117, 118, 119, 120, 123, 125, 129, 131, 135, 138, 139, 141, 145, 147,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Речная, дома: 54А, 55, 56, 56А, 57, 57А, 58, 59, 62, 64, 65, 66, 67, 68, 69, 70, 71, 72, 73, 74, 75, 76, 78, 80, 82, 86, 87, 88, 88А, 90, 92, 94, 96, 96А, 98, 100, 100А,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дома: 1Б, 2, 3, 4, 5, 11, 13, 13А, 15, 16, 17, 18, 23, 27, 28, 29, 31, 32, 41,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Набережная, дома: 1, 1А, 2, 3, 5, 6, 6А,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Набережная, дома: 1, 1А, 2, 2А, 3, 4, 4А, 5, 6А, 7, 8, 9, 10, 11, 15, 16,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Заводской, дома: 1, 2, 4, 5, 7,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Клубный, дома: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Строителей, дома: 1,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Магистральный, дома: 1А, 2, 3, 4, 5, 6, 7, 8, 9.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240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Долинка, административное здание учреждения АК 159\7.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РМЗ, дома: 2, 4, 5, 8, 9, 10,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Южный, дома: 1, 1А, 3, 5, 7, 9, 11, 13, 15, 17, 19, 21, 22 23, 24,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Луговой, дома: 1, 1А, 3, 3А, 4, 4А, 5, 6, 6А, 6Б, 8, 8А, 10, 10А, 12, 14,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дома: 1, 2, 2А, 3, 3А, 4, 5, 6, 7, 8, 9, 10, 10А, 10Б, 11, 13, 15, 17, 19, 21, 22 23, 25 29, 31А, 31 Б, 32, 33, 34, 34А, 34Б, 35, 37, 39, 39А, 41,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дома: 1, 1А, 1Б, 2, 3, 4, 5, 6, 7, 8, 9, 10, 11, 12, 13, 14, 15, 16, 17, 18, 19, 20, 21, 22 23, 24, 25, 26, 32, 32А, 34, 36, 36А, 37, 38,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Мостовая, дома: 1, 1А, 2, 2А, 3, 3А, 4, 5, 6, 6А, 7, 8, 8 А, 10, 12, 14, 14 Б, 15, 17, 18, 18А, 19, 20, 21, 24, 24А, 26, 26/1,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Транспортная, дома: 1, 2, 4, 5, 6, 7, 8, 9, 10, 12, 13, 14, 15, 17, 17А, 18, 19А, 21, 22 25, 26, 29, 33, 34, 35, 37, 39, 39А, 40, 41, 42, 43, 44, 44А, 45, 46, 47, 50, 51,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Речная, дома: 2, 2А, 3, 3А, 4, 5, 6, 8, 9, 10, 11, 13, 14, 14А, 15, 15 А, 16, 18, 19, 19А, 20, 21А, 22, 23, 23А, 24, 25, 26, 26А, 28, 28А, 29, 33, 35, 35А, 39, 40, 42, 43, 44, 45, 46, 47, 49, 50, 53, 54.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241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Новодолинский, улица Бобуха 23, средняя школа N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Дзержинского, дома: 10, 11, 13, 14, 15, 16, 17, 18, 19, 20, 21, 22, 23, 24, 25, 26, 27, 28, 29, 30, 31, 32, 33, 34, 35, 36, 37, 38, 40, 42, 44, 48,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Энгельса, дома: 1, 2, 2А, 3, 4, 4А, 5, 6, 6А, 7, 8, 9, 10, 11, 12, 13, 14, 15, 16, 17, 18, 19, 20, 21, 22, 23, 24, 25, 26, 27, 28, 29, 30, 31,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Лесопитомник, дома: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дома: 1, 3, 5, 7, 9, 11, 13, 15, 17,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Бобуха, дома: 25, 27, 29, 31, 33,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Торговая, дома: 1, 2, 3, 4, 6, 7, 8, 9, 10, 11, 12,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Магистральная, дома: 39,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дома: 2, 4, 4А, 6,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Суворова, дома: 1, 2, 3, 4, 5, 6, 7, 8, 10, 11, 12, 13, 14, 16, 17, 18, 20, 22, 23, 24, 26, 28, 30, 31, 32,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Лесная, дома: 1, 2, 3, 4, 5, 6, 7, 8, 9, 10, 11, 12, 13, 14, 15, 16, 17, 18, 19,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Пахотная, дома: 1, 2, 3, 4, 5, 6, 7, 8, 9, 10, 11, 12,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дома: 1, 2, 5, 6, 7, 8, 9, 10, 11, 12, 13, 14, 15, 16, 17, 18, 19, 21, 22, 23, 24, 25, 26, 27, 27А, 28, 29, 30, 31, 33, 35, 37, 41, 45, 47,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Молодежный, дома: 1,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Гаражный, дома: 2, 3, 4,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дома: 1, 2, 3, 4, 5, 6, 7, 8, 9, 10, 11, 12,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дома: 2, 4, 6,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Коктем, дома: 11, 13, 16,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Школьный, дома: 1, 2, 3, 4, 6, 7 8, 10, 11,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Крестьянский, дом 7.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242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Новодолинский, улица Бобуха 23, средняя школа N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Бобуха, дома: 17, 18, 19, 20, 21, 22, 24, 25, 26, 28, 29, 30,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Водительская, дома: 1, 3,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Магистральная, дома: 2, 4, 6, 7, 8, 10, 12, 14, 15, 16, 17, 18, 20, 21, 22, 23, 24, 25, 26, 27, 28, 29, 30, 31, 32, 33, 34, 35, 36, 38, 40, 42, 44, 46, 48, 50, 52, 54, 56, 58, 60, 62, 64, 66, 68, 70, 72, 74, 76, 78,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Шахтерская, дома: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Лесная, дома: 3, 5, 7, 9, 11, 15, 17, 21, 22, 23, 24, 25, 26, 27, 28, 29, 30, 31, 32, 34, 36, 38, 40, 42, 44, 46, 48, 50, 52, 54, 56, 58, 60, 62, 64, 66, 68, 70,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Проходческая, дома: 1, 3, 5, 7, 9, 10, 11, 13, 15, 18, 20, 21, 22,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Придолинская, дома: 1, 2, 3, 4, 5, 6, 7, 8, 9, 10, 11, 12, 13, 14, 15, 16, 17, 18, 19, 20, 21, 22, 23, 24, 25, 26, 27, 28, 29, 30, 31, 32, 33, 34, 35, 36, 37, 38, 39, 40, 41, 42, 43, 44, 45, 46, 47, 48, 49, 50, 51, 52, 53, 54,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дома: 1, 2, 3, 5, 7, 9, 10, 11, 13, 14, 15, 16, 17, 18, 19, 20, 21, 22, 23, 24, 25, 26, 27, 28, 29, 30, 31, 32, 33, 34, 35, 36, 37, 38, 39, 40, 41, 42, 43, 44, 45, 46, 47, 48, 49, 50, 51, 52, 53, 54, 55, 56, 57, 58, 59, 60, 61, 62, 63, 64, 65, 66, 67, 68, 70, 71, 72, 73, 74,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41 год Октября, дома: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84, 85,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Кутузова, дома: 1, 2, 3, 4, 5, 6, 7, 8, 9, 10, 11, 12, 13, 14, 15, 16, 17, 18, 19, 20, 21, 22, 23, 24, 25, 26, 27, 28, 29, 30, 31, 32, 33, 34, 35, 36, 37, 38, 39, 40, 41, 42, 43, 44, 45, 46, 47, 48, 48А, 49, 50, 51, 52, 53, 54, 55, 56, 57, 58, 59, 60, 61, 62, 63, 64, 65, 66, 67, 68, 69, 71, 73, 75, 77, 79, 81,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Поселковая, дома: 2, 3, 4, 5, 6, 6А,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Средняя, дома: 1, 2, 3, 4, 5, 6, 7, 8, 9,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дома: 1, 2, 3, 4, 5, 6, 7, 8, 9, 10, 11, 12, 13, 14, 15, 16, 17, 18, 19, 20, 21, 22, 23, 24, 25, 26, 27, 28, 29, 30, 31, 32, 33, 34, 35, 36, 37, 38, 39, 40, 41, 43, 44, 45, 46, 47, 48, 49, 50, 51, 52, 53, 54, 55, 57, 58, 59, 61, 63, 65, 67, 69, 71, 73, 75, 77, 79, 81,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Медицинский, дома: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Лесной, дома: 1, 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Средний, дома: 1, 2, 3, 4, 5, 6, 7, 8, 9, 10, 11,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дома: 7, 8, 9, 11, 12А, 13, 13А, 14, 14А, 15, 16, 17, 19, 21, 22, 28А,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Дзержинского, дома: 1, 1А, 3, 3А, 5А, 7, 7А, 9, 9А.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избирательного участка N 243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101600, Карагандинская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Долинка, батальон военной части N 6505.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батальонов военной части N 6505 поселка Долинка и поселка Сангородок.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