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46dd1" w14:textId="ea46d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23 декабря 2010 года N 28/276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XLII сессии Каркаралинского районного маслихата Карагандинской области от 6 декабря 2011 года N 42/420. Зарегистрировано Управлением юстиции Каркаралинского района Карагандинской области 9 декабря 2011 года N 8-13-112. Прекращено действие в связи с истечением срока, на который решение было принято (письмо Каркаралинского районного маслихата Карагандинской области от 3 марта 2016 года № 51)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Прекращено действие в связи с истечением срока, на который решение было принято (письмо Каркаралинского районного маслихата Карагандинской области от 03.03.2016 № 51).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 районного маслихата от 23 декабря 2010 года N 28/276 "О районном бюджете на 2011-2013 годы" (зарегистрировано в Реестре государственной регистрации нормативных правовых актов за N 8-13-92, опубликовано в газете "Қарқаралы" от 25 декабря 2010 года N 103-104 (10915), в которое внесены изменения и дополнения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 районного маслихата от 29 марта 2011 года N 32/320 "О внесении изменений и дополнений в решение районного маслихата от 23 декабря 2010 года N 28/276 "О районном бюджете на 2011-2013 годы" (зарегистрировано в Реестре государственной регистрации нормативных правовых актов за N 8-13-97, опубликовано в газете "Қарқаралы" от 16 апреля 2011 года N 29-30 (10945),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 районного маслихата от 29 июня 2011 года N 36/358 "О внесении изменений в решение районного маслихата от 23 декабря 2010 года N 28/276 "О районном бюджете на 2011-2013 годы" (зарегистрировано в Реестре государственной регистрации нормативных правовых актов за N 8-13-101, опубликовано в газете "Қарқаралы" от 16 июля 2011 года N 55-56 (10971),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 районного маслихата от 12 августа 2011 года N 37/364 "О внесении изменений и дополнения в решение районного маслихата от 23 декабря 2010 года N 28/276 "О районном бюджете на 2011-2013 годы" (зарегистрировано в Реестре государственной регистрации нормативных правовых актов за N 8-13-103, опубликовано в газете "Қарқаралы" от 3 сентября 2011 года N 69-70 (10985),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 районного маслихата от 18 октября 2011 года N 40/398 "О внесении изменений в решение районного маслихата от 23 декабря 2010 года N 28/276 "О районном бюджете на 2011-2013 годы" (зарегистрировано в Реестре государственной регистрации нормативных правовых актов за N 8-13-106, опубликовано в газете "Қарқаралы" от 5 ноября 2011 года N 87-88 (11003),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 районного маслихата от 10 ноября 2011 года N 41/407 "О внесении изменений и дополнения в решение районного маслихата от 23 декабря 2010 года N 28/276 "О районном бюджете на 2011-2013 годы" (зарегистрировано в Реестре государственной регистрации нормативных правовых актов за N 8-13-111, опубликовано в газете "Қарқаралы" от 26 ноября 2011 года N 93-94 (11009),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"3569750" заменить цифрами "3569497";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"369167" заменить цифрами "368837";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"6071" заменить цифрами "6402";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"3191074" заменить цифрами "3190820";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"3506678" заменить цифрами "3506427";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"43132" заменить цифрами "43134";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"43132" заменить цифрами "43134";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"109975" заменить цифрами "109721";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"98789" заменить цифрами "98533";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</w:t>
      </w:r>
      <w:r>
        <w:rPr>
          <w:rFonts w:ascii="Times New Roman"/>
          <w:b w:val="false"/>
          <w:i w:val="false"/>
          <w:color w:val="000000"/>
          <w:sz w:val="28"/>
        </w:rPr>
        <w:t>пункте 17-1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"98176" заменить цифрами "97922";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1"/>
        <w:gridCol w:w="3249"/>
      </w:tblGrid>
      <w:tr>
        <w:trPr>
          <w:trHeight w:val="30" w:hRule="atLeast"/>
        </w:trPr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42 сессии,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Жукубаев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2011 года N 42/420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28/276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511"/>
        <w:gridCol w:w="1240"/>
        <w:gridCol w:w="1240"/>
        <w:gridCol w:w="5734"/>
        <w:gridCol w:w="27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627"/>
        <w:gridCol w:w="1524"/>
        <w:gridCol w:w="1524"/>
        <w:gridCol w:w="5129"/>
        <w:gridCol w:w="24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6"/>
        <w:gridCol w:w="1377"/>
        <w:gridCol w:w="1377"/>
        <w:gridCol w:w="3845"/>
        <w:gridCol w:w="33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8"/>
        <w:gridCol w:w="782"/>
        <w:gridCol w:w="1899"/>
        <w:gridCol w:w="1899"/>
        <w:gridCol w:w="3364"/>
        <w:gridCol w:w="30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0"/>
        <w:gridCol w:w="1750"/>
        <w:gridCol w:w="1750"/>
        <w:gridCol w:w="3632"/>
        <w:gridCol w:w="34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930"/>
        <w:gridCol w:w="930"/>
        <w:gridCol w:w="4551"/>
        <w:gridCol w:w="40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2011 года N 42/420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28/276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на 2011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1"/>
        <w:gridCol w:w="3559"/>
      </w:tblGrid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 и биологии в государственных учреждениях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гос.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погашение бюджетных кредитов, выделенных на строительство жилья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2011 года N 42/420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28/276</w:t>
            </w:r>
          </w:p>
        </w:tc>
      </w:tr>
    </w:tbl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города, поселка, сельских (аульных) округов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339"/>
        <w:gridCol w:w="825"/>
        <w:gridCol w:w="825"/>
        <w:gridCol w:w="3179"/>
        <w:gridCol w:w="1552"/>
        <w:gridCol w:w="1310"/>
        <w:gridCol w:w="1310"/>
        <w:gridCol w:w="1311"/>
        <w:gridCol w:w="10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Каркаралинск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Карагайлы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361"/>
        <w:gridCol w:w="877"/>
        <w:gridCol w:w="877"/>
        <w:gridCol w:w="3378"/>
        <w:gridCol w:w="1393"/>
        <w:gridCol w:w="1134"/>
        <w:gridCol w:w="1134"/>
        <w:gridCol w:w="1134"/>
        <w:gridCol w:w="13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К. Аманжолова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Н. Абдирова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Балкантауский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Бахтинский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Бесобинский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353"/>
        <w:gridCol w:w="859"/>
        <w:gridCol w:w="859"/>
        <w:gridCol w:w="3309"/>
        <w:gridCol w:w="1364"/>
        <w:gridCol w:w="1110"/>
        <w:gridCol w:w="1111"/>
        <w:gridCol w:w="1365"/>
        <w:gridCol w:w="13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Жанатоганский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Инталинский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Каракольский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Кайнарбулакский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Киргизский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361"/>
        <w:gridCol w:w="877"/>
        <w:gridCol w:w="877"/>
        <w:gridCol w:w="3378"/>
        <w:gridCol w:w="1134"/>
        <w:gridCol w:w="1393"/>
        <w:gridCol w:w="1393"/>
        <w:gridCol w:w="1134"/>
        <w:gridCol w:w="11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Кояндинский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Каршигалинский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М. Мамраева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Мадийский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Н. Нурмакова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344"/>
        <w:gridCol w:w="835"/>
        <w:gridCol w:w="835"/>
        <w:gridCol w:w="3217"/>
        <w:gridCol w:w="1080"/>
        <w:gridCol w:w="1080"/>
        <w:gridCol w:w="1080"/>
        <w:gridCol w:w="1080"/>
        <w:gridCol w:w="1080"/>
        <w:gridCol w:w="10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Таттимбета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Тегисшильдикский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Темиршинский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Шарыктинский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Угарский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