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7839" w14:textId="cf478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2010 года № 291 "Районном бюджете Карасуского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13 апреля 2011 года № 332. Зарегистрировано Управлением юстиции Карасуского района Костанайской области 26 апреля 2011 года № 9-13-127.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постановление акимата Карасуского района,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Карасуского района на 2011-2013 годы" от 23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291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9-13-119, опубликована 5 января 2011 года в газете "Қарасу өңірі")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- 2503822,0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- 507643,0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- 8656,0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9 500,0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- 1978023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- 2505165,9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14895,0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16023,0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11 280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-27518,9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27518,9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бюджете района на 2011 год предусмотрены целевые текущие трансферты и трансферты на развитие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в сумме 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водного хозяйства сумме 75308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компьютерной и организационной техники для внедрения системы "Казначейство-Клиент" в сумме 3164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бюджете района на 2011 год предусмотрено поступление целевых текущих трансфертов и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15847,0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74566,0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3-5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"3-5. Учесть, что в районном бюджете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9027,0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3-6. Учесть, что в районном бюджете на 2011 год предусмотрено поступление сумм целевых текущих трансфертов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6441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Саутпаев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Горлова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Л. Евсюкова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332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633"/>
        <w:gridCol w:w="693"/>
        <w:gridCol w:w="739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2503822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507643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214279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</w:p>
        </w:tc>
      </w:tr>
      <w:tr>
        <w:trPr>
          <w:trHeight w:val="17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11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3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13"/>
        <w:gridCol w:w="613"/>
        <w:gridCol w:w="733"/>
        <w:gridCol w:w="7393"/>
        <w:gridCol w:w="2013"/>
      </w:tblGrid>
      <w:tr>
        <w:trPr>
          <w:trHeight w:val="25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533886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593"/>
        <w:gridCol w:w="653"/>
        <w:gridCol w:w="713"/>
        <w:gridCol w:w="7393"/>
        <w:gridCol w:w="19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2505165,9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239063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217264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14156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65305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129770</w:t>
            </w:r>
          </w:p>
        </w:tc>
      </w:tr>
      <w:tr>
        <w:trPr>
          <w:trHeight w:val="13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124678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</w:t>
            </w:r>
          </w:p>
        </w:tc>
      </w:tr>
      <w:tr>
        <w:trPr>
          <w:trHeight w:val="18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</w:t>
            </w:r>
          </w:p>
        </w:tc>
      </w:tr>
      <w:tr>
        <w:trPr>
          <w:trHeight w:val="20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1323948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71684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62657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62657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14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1212931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1212931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1177047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35884</w:t>
            </w:r>
          </w:p>
        </w:tc>
      </w:tr>
      <w:tr>
        <w:trPr>
          <w:trHeight w:val="13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39333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39333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</w:p>
        </w:tc>
      </w:tr>
      <w:tr>
        <w:trPr>
          <w:trHeight w:val="14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7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98565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11714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34829</w:t>
            </w:r>
          </w:p>
        </w:tc>
      </w:tr>
      <w:tr>
        <w:trPr>
          <w:trHeight w:val="20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15265</w:t>
            </w:r>
          </w:p>
        </w:tc>
      </w:tr>
      <w:tr>
        <w:trPr>
          <w:trHeight w:val="14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4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14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33315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23486,9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13353,9</w:t>
            </w:r>
          </w:p>
        </w:tc>
      </w:tr>
      <w:tr>
        <w:trPr>
          <w:trHeight w:val="14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9828,1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9443,1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157558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68097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68097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</w:t>
            </w:r>
          </w:p>
        </w:tc>
      </w:tr>
      <w:tr>
        <w:trPr>
          <w:trHeight w:val="9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</w:t>
            </w:r>
          </w:p>
        </w:tc>
      </w:tr>
      <w:tr>
        <w:trPr>
          <w:trHeight w:val="14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45273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40101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</w:t>
            </w:r>
          </w:p>
        </w:tc>
      </w:tr>
      <w:tr>
        <w:trPr>
          <w:trHeight w:val="6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25491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17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4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527150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</w:t>
            </w:r>
          </w:p>
        </w:tc>
      </w:tr>
      <w:tr>
        <w:trPr>
          <w:trHeight w:val="9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4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498998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498998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498998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387771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121727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14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28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67249,9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67249,9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14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13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61263,9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61263,9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43337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2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4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19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22020</w:t>
            </w:r>
          </w:p>
        </w:tc>
      </w:tr>
      <w:tr>
        <w:trPr>
          <w:trHeight w:val="17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21856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7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14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12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11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10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-27518,9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9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16023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12623,9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332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Карасуского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73"/>
        <w:gridCol w:w="673"/>
        <w:gridCol w:w="673"/>
        <w:gridCol w:w="7098"/>
        <w:gridCol w:w="201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4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129770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129770</w:t>
            </w:r>
          </w:p>
        </w:tc>
      </w:tr>
      <w:tr>
        <w:trPr>
          <w:trHeight w:val="11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129770</w:t>
            </w:r>
          </w:p>
        </w:tc>
      </w:tr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124678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программ: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Жалгыскан"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Карасу"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Койбагар"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Октябрьское"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Павловское"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Степное"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5807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Жалгыскан"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Жамбыльского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Карасу"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Койбагар"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Октябрьское"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Павловское"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Целинного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23486,9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23486,9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23486,9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Карасу"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Койбагар"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Октябрьское"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Карасу"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Карасу"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Койбагор"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13353,9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Карасу"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13353,9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коммуникации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11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Карасу"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