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7159" w14:textId="9b77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30 марта 2011 года № 368 "О предоставлении мер социальной поддержки специалистам здравоохранения, образования, социального обеспечения, культуры и спорта, прибывших для работы и проживания в сельские населенные пункты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23 сентября 2011 года № 417. Зарегистрировано Управлением юстиции Узункольского района Костанайской области 26 сентября 2011 года № 9-19-161.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08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постановлением Правительства Республики Казахстан от 01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год" от 30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(зарегистрировано в Реестре государственной регистрации нормативных правовых актов за номером 9-19-153, опубликовано 28 апреля 2011 года в районной газете "Нұрлы жол")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cозыва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cозыва         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Абдрахманова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