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4221" w14:textId="2384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2010 года N 155/32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13 октября 2011 года N 206/42. Зарегистрировано Департаментом юстиции Павлодарской области 03 ноября 2011 года N 12-13-131. Утратило силу письмом маслихата Щербактинского района Павлодарской области от 21 июля 2014 года N 1-35-112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Щербактинского района Павлодарской области от 21.07.2014 N 1-35-112.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155/32 "О районном бюджете на 2011 - 2013 годы" (зарегистрированное в Реестре государственной регистрации нормативных правовых актов за N 12-13-118, опубликованное 13 января 2011 года в районной газете "Трибуна" N 2, 20 января 2011 года в районной газете "Трибуна" N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"2367779" заменить цифрами "2434975";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"2085976" заменить цифрами "2153172";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"2531401" заменить цифрами "2598597";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"67196 тысяч тенге на развитие инженерно-коммуникационной инфраструктуры в рамках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2011 года N 206/42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5"/>
        <w:gridCol w:w="585"/>
        <w:gridCol w:w="8392"/>
        <w:gridCol w:w="297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16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3"/>
        <w:gridCol w:w="570"/>
        <w:gridCol w:w="615"/>
        <w:gridCol w:w="7722"/>
        <w:gridCol w:w="299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2598597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1243570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1130921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1124159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1101935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584736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563874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539636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-206317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184965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