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d45e" w14:textId="d44d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22 декабря 2010 года N 246 "О районном бюджете на 2011-2013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03 февраля 2011 года № 261. Зарегистрировано Департаментом юстиции Атырауской области 18 февраля 2011 года № 4-3-153. Утратило силу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рассмотрев предложение акимата района об уточнении районного бюджета на 2011-2013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246 "О районном бюджете на 2011-2013 годы Махамбетского района" (зарегистрировано в реестре государственной регистрации нормативных правовых актов за № 4-3-152 от 18 января 2011 года, опубликовано 20 января 2011 года в районном газете "Жайык шугыласы"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"2 424 600" заменить цифрами "2 424 550";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"1 185 699" заменить цифрами "1 185 649";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"2 424 600" заменить цифрами "2 532 580";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"18 694" заменить цифрами "18 099";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"-18 694" заменить цифрами "- 126 129";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финансирование дефицита бюджета – 126 129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108 058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"368 906" заменить цифрами "368 856";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"2 986" заменить цифрами "2 936";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"18 694" заменить цифрами "18 099".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24-сессии районного маслихата                  М. Бисенова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А. Курманбаев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261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368"/>
        <w:gridCol w:w="21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2 424 550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873 241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788"/>
        <w:gridCol w:w="9369"/>
        <w:gridCol w:w="21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2 532 580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1 121 427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1 056 729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519 567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517 622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10"/>
        <w:gridCol w:w="790"/>
        <w:gridCol w:w="9374"/>
        <w:gridCol w:w="2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88"/>
        <w:gridCol w:w="788"/>
        <w:gridCol w:w="9401"/>
        <w:gridCol w:w="2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84"/>
        <w:gridCol w:w="9363"/>
        <w:gridCol w:w="2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80"/>
        <w:gridCol w:w="776"/>
        <w:gridCol w:w="9374"/>
        <w:gridCol w:w="2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9"/>
        <w:gridCol w:w="775"/>
        <w:gridCol w:w="936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-126 129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84"/>
        <w:gridCol w:w="9356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7"/>
        <w:gridCol w:w="765"/>
        <w:gridCol w:w="9476"/>
        <w:gridCol w:w="218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261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</w:t>
      </w:r>
      <w:r>
        <w:br/>
      </w:r>
      <w:r>
        <w:rPr>
          <w:rFonts w:ascii="Times New Roman"/>
          <w:b/>
          <w:i w:val="false"/>
          <w:color w:val="000000"/>
        </w:rPr>
        <w:t>
через аппараты акимов аульных (сельских) округов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605"/>
        <w:gridCol w:w="2087"/>
        <w:gridCol w:w="1706"/>
        <w:gridCol w:w="1782"/>
        <w:gridCol w:w="176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606"/>
        <w:gridCol w:w="1973"/>
        <w:gridCol w:w="1744"/>
        <w:gridCol w:w="1897"/>
        <w:gridCol w:w="178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579"/>
        <w:gridCol w:w="2066"/>
        <w:gridCol w:w="1743"/>
        <w:gridCol w:w="1749"/>
        <w:gridCol w:w="180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