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1928" w14:textId="f041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от 28 декабря 2010 года N 26-3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14 июня 2011 года N 29-4. Зарегистрировано Управлением юстиции Абайского района Департамента юстиции Восточно-Казахстанской области 23 июня 2011 года за N 5-5-126. Утратило силу решением маслихата Абайского района Восточно-Казахстанской области от 17 февраля 2012 года N 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Абайского района Восточно-Казахстанской области от 17.02.2012 N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8 июня 2011 года № 30/353-ІV «О внесении изменений и дополнений в решение от 24 декабря 2010 года № 26/310-ІV «Об областном бюджете на 2011-2013 годы»» (зарегистрировано в Реестре государственной регистрации нормативных правовых актов за № 2546 от 14 июня 2011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Абайского районного маслихата «О районном бюджете на 2011-2013 годы» от 28 декабря 2010 года № 26-3 (зарегистрировано в Реестре государственной регистраций нормативных правовых актов за № 5-5-120 от 31 декабря 2010 года, опубликовано в районной газете «Абай ели» от 1-7 января 2011 года в номере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- 1762620,1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1411867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1607710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- 1762620,1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11909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12384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приложении 1 по функциональной группе 01 «Государственные услуги общего характера» в сумме - 179075,9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по функциональной группе 04 «Образование» 885321,5 тысяч тенге. В том числе в районном бюджете на 2011 год трансферты из областного бюджета на капитальный ремонт детского сада в селе Караул в сумме 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2011 год трансферты из областного бюджета по функциональной группе 06 «Социальная помощь и социальное обеспечение» на социальную помощь отдельным категориям нуждающихся граждан в сумме 30639,0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по функциональной группе 07 «Жилищно-коммунальное хозяйство» в сумме - 288959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08 «Культура, спорт, туризм и информационное пространство» в сумме - 105938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в сумме - 68369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12 «Транспорт и коммуникация» в сумме - 25224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«Учесть чистое бюджетное кредитование» в сумме - 11909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       Д. Жарылгасин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          Т. Амангазы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29-4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32"/>
        <w:gridCol w:w="931"/>
        <w:gridCol w:w="1108"/>
        <w:gridCol w:w="6858"/>
        <w:gridCol w:w="2604"/>
      </w:tblGrid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1 762 620,1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148 636,0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141 867,0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64 840,0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64 840,0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54 081,0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57 302,0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57 302,0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57 302,0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16 559,0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10 463,0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1 543,0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5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5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16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9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1 305,0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1 305,0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1 305,0</w:t>
            </w:r>
          </w:p>
        </w:tc>
      </w:tr>
      <w:tr>
        <w:trPr>
          <w:trHeight w:val="9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1 607 710,0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1 607 710,0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1 607 710,0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171 726,0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252 672,0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1 183 312,0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012"/>
        <w:gridCol w:w="1001"/>
        <w:gridCol w:w="875"/>
        <w:gridCol w:w="947"/>
        <w:gridCol w:w="5969"/>
        <w:gridCol w:w="2415"/>
      </w:tblGrid>
      <w:tr>
        <w:trPr>
          <w:trHeight w:val="22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1 762 620,1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179 075,9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155 196,5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11 775,0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67 946,8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47 420,8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75 474,7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75 474,7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12 891,4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12 891,4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12 571,4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4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885 321,5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88 684,0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88 684,0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84 196,0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767 186,0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767 186,0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714 541,0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52 645,0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29 451,5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7 337,5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22 114,0</w:t>
            </w:r>
          </w:p>
        </w:tc>
      </w:tr>
      <w:tr>
        <w:trPr>
          <w:trHeight w:val="7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148 044,0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134 844,0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134 844,0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11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9 624,0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30 639,0</w:t>
            </w:r>
          </w:p>
        </w:tc>
      </w:tr>
      <w:tr>
        <w:trPr>
          <w:trHeight w:val="4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7 561,0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7 680,0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30 004,0</w:t>
            </w:r>
          </w:p>
        </w:tc>
      </w:tr>
      <w:tr>
        <w:trPr>
          <w:trHeight w:val="11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288 959,0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248 636,0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248 636,0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242 672,0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221 785,0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20 887,0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23 723,0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105 938,0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64 949,0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64 949,0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64 949,0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22 516,0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17 516,0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13 873,0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7 462,0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68 369,0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2 283,0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2 283,0</w:t>
            </w:r>
          </w:p>
        </w:tc>
      </w:tr>
      <w:tr>
        <w:trPr>
          <w:trHeight w:val="7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21 128,0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21 128,0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21 128,0</w:t>
            </w:r>
          </w:p>
        </w:tc>
      </w:tr>
      <w:tr>
        <w:trPr>
          <w:trHeight w:val="13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25 224,0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24 224,0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10 960,0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13 264,0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34 309,2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34 159,2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11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8 582,0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11 488,2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9 288,2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6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11 909,0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8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7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-11 909,0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11 909,0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района:                                Б. Таттибеков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29-4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Перечень бюджетных программ Абайского района не подлежащий секвестрированию в 2011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075"/>
        <w:gridCol w:w="948"/>
        <w:gridCol w:w="1160"/>
        <w:gridCol w:w="1118"/>
        <w:gridCol w:w="8593"/>
      </w:tblGrid>
      <w:tr>
        <w:trPr>
          <w:trHeight w:val="228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 Б. Таттибеков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