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1e7b2" w14:textId="9e1e7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заявок на включение в список получателей субсидий и оптимальных сроков сева по каждому виду субсидируемых приоритетных сельскохозяйственных культур по Бурабайскому району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Бурабайского района Акмолинской области от 4 мая 2012 года № А-5/245. Зарегистрировано Управлением юстиции Бурабайского района Акмолинской области 8 мая 2012 года № 1-19-230. Утратило силу в связи с истечением срока применения - (письмо акимата Бурабайского района Акмолинской области от 7 марта 2013 года № 01-10-288)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акимата Бурабайского района Акмолинской области от 07.03.2013 № 01-10-288).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из местных бюджетов на повышение урожайности и качества продукции растениеводства,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2011 года № 221, на основании заключения товарищества с ограниченной ответственностью «Научно-производственный центр зернового хозяйства имени А.И. Бараева» от 12 апреля 2012 года № 315, акимат Бурабайского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сроки предоставления заявок на включение в список получателей субсидий и оптимальные сроки сева по каждому виду субсидируемых приоритетных сельскохозяйственных культур по Бурабайскому району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Каменова Е.С.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Бурабайского района                   В.Балахонцев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мая 2012 года № А-5/245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предоставления заявок на включение</w:t>
      </w:r>
      <w:r>
        <w:br/>
      </w:r>
      <w:r>
        <w:rPr>
          <w:rFonts w:ascii="Times New Roman"/>
          <w:b/>
          <w:i w:val="false"/>
          <w:color w:val="000000"/>
        </w:rPr>
        <w:t>
в список получателей субсидий и оптимальные</w:t>
      </w:r>
      <w:r>
        <w:br/>
      </w:r>
      <w:r>
        <w:rPr>
          <w:rFonts w:ascii="Times New Roman"/>
          <w:b/>
          <w:i w:val="false"/>
          <w:color w:val="000000"/>
        </w:rPr>
        <w:t>
сроки сева по каждому виду субсидируемых</w:t>
      </w:r>
      <w:r>
        <w:br/>
      </w:r>
      <w:r>
        <w:rPr>
          <w:rFonts w:ascii="Times New Roman"/>
          <w:b/>
          <w:i w:val="false"/>
          <w:color w:val="000000"/>
        </w:rPr>
        <w:t>
приоритетных сельскохозяйственных культур</w:t>
      </w:r>
      <w:r>
        <w:br/>
      </w:r>
      <w:r>
        <w:rPr>
          <w:rFonts w:ascii="Times New Roman"/>
          <w:b/>
          <w:i w:val="false"/>
          <w:color w:val="000000"/>
        </w:rPr>
        <w:t>
по Бурабайскому району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4474"/>
        <w:gridCol w:w="4051"/>
        <w:gridCol w:w="3080"/>
      </w:tblGrid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субсидируемых приоритетных сельскохозяйственных культур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Оптимальные сроки сева сельскохозяй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культур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предоставления заявок на включение в список получателей субсидий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 среднепоздняя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 мая по 27 мая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16 июня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 среднеспелая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14 мая по 30 мая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16 июня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 среднеранняя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18 мая по 2 июня 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16 июня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Яровой ячмень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27 мая по 5 июня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16 июня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27 мая по 5 июня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16 июня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5 июня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16 июня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22 мая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16 июня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30 мая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16 июня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 мая по 23 мая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16 июня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Горчица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 мая по 23 мая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16 июня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10 мая по 20 мая 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16 июня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30 мая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16 июня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25 мая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16 июня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15 июня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16 июня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по 25 мая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16 июня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