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efb8" w14:textId="839e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наименований составных частей Каиндинского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Кайндинского сельского округа Темирского района Актюбинской области от 17 апреля 2012 года № 7. Зарегистрировано Управлением юстиции Темирского района Актюбинской области 14 мая 2012 года № 3-10-166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Cноска. В реквизитах, заголовке и по всему тексту решения на государственном языке слова "селолық", "селосының" заменено словами "ауылдық", "ауылының" решением акима Каиндинского сельского округа Темирского района Актюбинской области от 09.02.2017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от 8 декабря 1993 года № 4200 "Об административно-территориальном устройстве Республики Казахстан" и с учетом мнения населения, аким Каиндинского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следующие наименования составным частям (зимовкам) Каиндинского сельского округа, расположенным в соответствии прилагаемой к настоящему решению схематической картой: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Молыбай;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Қарағұл;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Сағабаз;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Жаңатан;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Шакет;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Сарыкемер;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Қарабұлақ;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Өрбісін;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Құмқұдық;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Елуқарасу;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Трасса;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Қызылсай.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Каиндинского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Жолдыгарин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