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c8f8" w14:textId="1dfc8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специалистам Жамбылского района работающим в сельских населенных пунктах в сфере здравоохранения, социального обеспечения, образования, культуры и спорта надбавки к окладам и тарифным ставкам в размере 
двадцати пяти процентов
к заработной плате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Алматинской области от 11 июня 2012 года N 8-65. Зарегистрировано Управлением юстиции Жамбылского района Департамента юстиции Алматинской области 18 июня 2012 года N 2-7-141. Утратило силу - Решением маслихата Жамбылского района Алматинской области от 23 ноября 2012 года N 12-99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маслихата Жамбылского района Алматинской области от 23.11.2012 </w:t>
      </w:r>
      <w:r>
        <w:rPr>
          <w:rFonts w:ascii="Times New Roman"/>
          <w:b w:val="false"/>
          <w:i w:val="false"/>
          <w:color w:val="ff0000"/>
          <w:sz w:val="28"/>
        </w:rPr>
        <w:t>N 12-99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08 июля 2005 года "О государственном регулировании развития агропромышленного комплекса и сельскохозяйственных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подпункта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и предложения акима Жамбылского района N 76-1-76/876 от 8 июня 2012 года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Специалистам здравоохранения, социального обеспечения, образования, культуры и спорта работающим в сельских населенных пунктах Жамбылского района установить надбавки к окладам и тарифным ставкам в размере двадцати пяти процентов к заработной 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Жилангозова Г.Т.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Казиев Б.Б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района                         Кельдибекова Ляйля Каракучуковна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июня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